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1" w:type="dxa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1"/>
        <w:gridCol w:w="2880"/>
        <w:gridCol w:w="4140"/>
      </w:tblGrid>
      <w:tr w:rsidR="0094611F" w:rsidTr="00630B92">
        <w:tc>
          <w:tcPr>
            <w:tcW w:w="3761" w:type="dxa"/>
          </w:tcPr>
          <w:p w:rsidR="0094611F" w:rsidRDefault="0094611F" w:rsidP="00630B92">
            <w:pPr>
              <w:pStyle w:val="a7"/>
              <w:tabs>
                <w:tab w:val="clear" w:pos="4153"/>
                <w:tab w:val="clear" w:pos="8306"/>
                <w:tab w:val="left" w:pos="1691"/>
              </w:tabs>
              <w:ind w:firstLine="34"/>
              <w:jc w:val="center"/>
              <w:rPr>
                <w:b/>
              </w:rPr>
            </w:pPr>
            <w:r>
              <w:rPr>
                <w:b/>
              </w:rPr>
              <w:t>Российская  Федерация</w:t>
            </w:r>
          </w:p>
          <w:p w:rsidR="0094611F" w:rsidRDefault="0094611F" w:rsidP="00630B92">
            <w:pPr>
              <w:pStyle w:val="a7"/>
              <w:tabs>
                <w:tab w:val="clear" w:pos="4153"/>
                <w:tab w:val="clear" w:pos="8306"/>
              </w:tabs>
              <w:ind w:firstLine="34"/>
              <w:jc w:val="center"/>
              <w:rPr>
                <w:b/>
              </w:rPr>
            </w:pPr>
            <w:r>
              <w:rPr>
                <w:b/>
              </w:rPr>
              <w:t xml:space="preserve"> Республика Алтай  </w:t>
            </w:r>
          </w:p>
          <w:p w:rsidR="0094611F" w:rsidRDefault="0094611F" w:rsidP="00630B92">
            <w:pPr>
              <w:pStyle w:val="a7"/>
              <w:tabs>
                <w:tab w:val="clear" w:pos="4153"/>
                <w:tab w:val="clear" w:pos="8306"/>
              </w:tabs>
              <w:ind w:firstLine="34"/>
              <w:jc w:val="center"/>
              <w:rPr>
                <w:b/>
              </w:rPr>
            </w:pPr>
          </w:p>
          <w:p w:rsidR="0094611F" w:rsidRDefault="0094611F" w:rsidP="00630B92">
            <w:pPr>
              <w:keepNext/>
              <w:jc w:val="center"/>
              <w:rPr>
                <w:rFonts w:ascii="Times New Roman Altai" w:hAnsi="Times New Roman Altai"/>
                <w:b/>
              </w:rPr>
            </w:pPr>
            <w:r>
              <w:rPr>
                <w:rFonts w:ascii="Times New Roman Altai" w:hAnsi="Times New Roman Altai"/>
                <w:b/>
              </w:rPr>
              <w:t>Муниципальное   образование</w:t>
            </w:r>
          </w:p>
          <w:p w:rsidR="0094611F" w:rsidRDefault="0094611F" w:rsidP="00630B92">
            <w:pPr>
              <w:keepNext/>
              <w:jc w:val="center"/>
              <w:rPr>
                <w:rFonts w:ascii="Times New Roman Altai" w:hAnsi="Times New Roman Altai"/>
                <w:b/>
              </w:rPr>
            </w:pPr>
            <w:r>
              <w:rPr>
                <w:rFonts w:ascii="Times New Roman Altai" w:hAnsi="Times New Roman Altai"/>
                <w:b/>
              </w:rPr>
              <w:t>«Усть-Коксинский район»</w:t>
            </w:r>
          </w:p>
          <w:p w:rsidR="0094611F" w:rsidRDefault="0094611F" w:rsidP="00630B92">
            <w:pPr>
              <w:keepNext/>
              <w:jc w:val="center"/>
              <w:rPr>
                <w:rFonts w:ascii="Times New Roman Altai" w:hAnsi="Times New Roman Altai"/>
                <w:b/>
              </w:rPr>
            </w:pPr>
          </w:p>
          <w:p w:rsidR="0094611F" w:rsidRDefault="0094611F" w:rsidP="00630B92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rFonts w:ascii="Times New Roman Altai" w:hAnsi="Times New Roman Altai"/>
                <w:b/>
              </w:rPr>
            </w:pPr>
            <w:r>
              <w:rPr>
                <w:rFonts w:ascii="Times New Roman Altai" w:hAnsi="Times New Roman Altai"/>
                <w:b/>
              </w:rPr>
              <w:t>Районный Совет депутатов</w:t>
            </w:r>
          </w:p>
        </w:tc>
        <w:tc>
          <w:tcPr>
            <w:tcW w:w="2880" w:type="dxa"/>
          </w:tcPr>
          <w:p w:rsidR="0094611F" w:rsidRDefault="00760359" w:rsidP="00630B92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349885</wp:posOffset>
                  </wp:positionH>
                  <wp:positionV relativeFrom="paragraph">
                    <wp:posOffset>-269875</wp:posOffset>
                  </wp:positionV>
                  <wp:extent cx="894080" cy="1143000"/>
                  <wp:effectExtent l="0" t="0" r="127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611F" w:rsidRDefault="0094611F" w:rsidP="00630B92">
            <w:pPr>
              <w:ind w:left="33"/>
              <w:jc w:val="center"/>
            </w:pPr>
          </w:p>
        </w:tc>
        <w:tc>
          <w:tcPr>
            <w:tcW w:w="4140" w:type="dxa"/>
          </w:tcPr>
          <w:p w:rsidR="0094611F" w:rsidRDefault="0094611F" w:rsidP="0094611F">
            <w:pPr>
              <w:pStyle w:val="8"/>
              <w:numPr>
                <w:ilvl w:val="7"/>
                <w:numId w:val="26"/>
              </w:numPr>
              <w:tabs>
                <w:tab w:val="clear" w:pos="5760"/>
              </w:tabs>
              <w:ind w:left="-141" w:firstLine="0"/>
              <w:jc w:val="left"/>
            </w:pPr>
            <w:r>
              <w:t xml:space="preserve">         Россия Федерациязы</w:t>
            </w:r>
          </w:p>
          <w:p w:rsidR="0094611F" w:rsidRDefault="0094611F" w:rsidP="0094611F">
            <w:pPr>
              <w:pStyle w:val="8"/>
              <w:numPr>
                <w:ilvl w:val="7"/>
                <w:numId w:val="26"/>
              </w:numPr>
              <w:tabs>
                <w:tab w:val="clear" w:pos="5760"/>
              </w:tabs>
              <w:ind w:left="-141" w:firstLine="0"/>
              <w:jc w:val="left"/>
            </w:pPr>
            <w:r>
              <w:t xml:space="preserve">           Алтай Республика</w:t>
            </w:r>
          </w:p>
          <w:p w:rsidR="0094611F" w:rsidRDefault="0094611F" w:rsidP="0094611F">
            <w:pPr>
              <w:jc w:val="center"/>
            </w:pPr>
          </w:p>
          <w:p w:rsidR="0094611F" w:rsidRDefault="0094611F" w:rsidP="0094611F">
            <w:pPr>
              <w:keepNext/>
              <w:jc w:val="center"/>
              <w:rPr>
                <w:b/>
                <w:sz w:val="14"/>
              </w:rPr>
            </w:pPr>
            <w:r>
              <w:rPr>
                <w:rFonts w:ascii="Times New Roman Altai" w:hAnsi="Times New Roman Altai"/>
                <w:b/>
              </w:rPr>
              <w:t xml:space="preserve">Муниципал </w:t>
            </w:r>
            <w:proofErr w:type="spellStart"/>
            <w:r>
              <w:rPr>
                <w:b/>
              </w:rPr>
              <w:t>т</w:t>
            </w:r>
            <w:r>
              <w:rPr>
                <w:b/>
                <w:sz w:val="14"/>
              </w:rPr>
              <w:t>Ö</w:t>
            </w:r>
            <w:r>
              <w:rPr>
                <w:b/>
              </w:rPr>
              <w:t>з</w:t>
            </w:r>
            <w:r>
              <w:rPr>
                <w:b/>
                <w:sz w:val="14"/>
              </w:rPr>
              <w:t>Ö</w:t>
            </w:r>
            <w:r>
              <w:rPr>
                <w:b/>
              </w:rPr>
              <w:t>лм</w:t>
            </w:r>
            <w:r>
              <w:rPr>
                <w:b/>
                <w:sz w:val="14"/>
              </w:rPr>
              <w:t>Ö</w:t>
            </w:r>
            <w:proofErr w:type="spellEnd"/>
          </w:p>
          <w:p w:rsidR="0094611F" w:rsidRDefault="0094611F" w:rsidP="0094611F">
            <w:pPr>
              <w:keepNext/>
              <w:jc w:val="center"/>
              <w:rPr>
                <w:rFonts w:ascii="Times New Roman Altai" w:hAnsi="Times New Roman Altai"/>
                <w:b/>
              </w:rPr>
            </w:pPr>
            <w:r>
              <w:rPr>
                <w:rFonts w:ascii="Times New Roman Altai" w:hAnsi="Times New Roman Altai"/>
                <w:b/>
              </w:rPr>
              <w:t>«</w:t>
            </w:r>
            <w:proofErr w:type="spellStart"/>
            <w:r>
              <w:rPr>
                <w:rFonts w:ascii="Times New Roman Altai" w:hAnsi="Times New Roman Altai"/>
                <w:b/>
              </w:rPr>
              <w:t>Коксуу-Оозы</w:t>
            </w:r>
            <w:proofErr w:type="spellEnd"/>
            <w:r>
              <w:rPr>
                <w:rFonts w:ascii="Times New Roman Altai" w:hAnsi="Times New Roman Altai"/>
                <w:b/>
              </w:rPr>
              <w:t xml:space="preserve"> аймак»</w:t>
            </w:r>
          </w:p>
          <w:p w:rsidR="0094611F" w:rsidRDefault="0094611F" w:rsidP="0094611F">
            <w:pPr>
              <w:keepNext/>
              <w:jc w:val="center"/>
              <w:rPr>
                <w:rFonts w:ascii="Times New Roman Altai" w:hAnsi="Times New Roman Altai"/>
                <w:b/>
              </w:rPr>
            </w:pPr>
          </w:p>
          <w:p w:rsidR="0094611F" w:rsidRDefault="0094611F" w:rsidP="0094611F">
            <w:pPr>
              <w:pStyle w:val="a7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Депутаттарды аймак Соведи</w:t>
            </w:r>
          </w:p>
        </w:tc>
      </w:tr>
    </w:tbl>
    <w:p w:rsidR="0094611F" w:rsidRDefault="0094611F" w:rsidP="0094611F">
      <w:pPr>
        <w:pBdr>
          <w:bottom w:val="single" w:sz="12" w:space="1" w:color="auto"/>
        </w:pBdr>
        <w:rPr>
          <w:b/>
          <w:bCs/>
          <w:u w:val="single"/>
        </w:rPr>
      </w:pPr>
    </w:p>
    <w:p w:rsidR="0094611F" w:rsidRPr="0094611F" w:rsidRDefault="0094611F" w:rsidP="0094611F">
      <w:pPr>
        <w:rPr>
          <w:b/>
          <w:bCs/>
          <w:u w:val="single"/>
        </w:rPr>
      </w:pPr>
    </w:p>
    <w:p w:rsidR="0094611F" w:rsidRPr="0099209D" w:rsidRDefault="0094611F" w:rsidP="0094611F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  <w:r w:rsidRPr="0099209D">
        <w:rPr>
          <w:rFonts w:ascii="Times New Roman" w:hAnsi="Times New Roman" w:cs="Times New Roman"/>
          <w:sz w:val="26"/>
          <w:szCs w:val="26"/>
        </w:rPr>
        <w:t xml:space="preserve">     РЕШЕНИЕ                                                                                   ЧЕЧИМ</w:t>
      </w:r>
    </w:p>
    <w:p w:rsidR="0094611F" w:rsidRDefault="0094611F" w:rsidP="0094611F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4611F" w:rsidRPr="00C375BD" w:rsidRDefault="00197A4F" w:rsidP="0094611F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28 октября 2016 года</w:t>
      </w:r>
      <w:r w:rsidR="0094611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</w:t>
      </w:r>
      <w:r w:rsidR="0094611F" w:rsidRPr="00C375BD">
        <w:rPr>
          <w:rFonts w:ascii="Times New Roman" w:hAnsi="Times New Roman" w:cs="Times New Roman"/>
          <w:b w:val="0"/>
          <w:sz w:val="24"/>
          <w:szCs w:val="24"/>
        </w:rPr>
        <w:t xml:space="preserve">№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28-2</w:t>
      </w:r>
    </w:p>
    <w:p w:rsidR="0094611F" w:rsidRPr="00C375BD" w:rsidRDefault="0094611F" w:rsidP="0094611F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375BD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C375BD">
        <w:rPr>
          <w:rFonts w:ascii="Times New Roman" w:hAnsi="Times New Roman" w:cs="Times New Roman"/>
          <w:b w:val="0"/>
          <w:sz w:val="24"/>
          <w:szCs w:val="24"/>
        </w:rPr>
        <w:t>.У</w:t>
      </w:r>
      <w:proofErr w:type="gramEnd"/>
      <w:r w:rsidRPr="00C375BD">
        <w:rPr>
          <w:rFonts w:ascii="Times New Roman" w:hAnsi="Times New Roman" w:cs="Times New Roman"/>
          <w:b w:val="0"/>
          <w:sz w:val="24"/>
          <w:szCs w:val="24"/>
        </w:rPr>
        <w:t>сть-Кокса</w:t>
      </w:r>
    </w:p>
    <w:p w:rsidR="0094611F" w:rsidRDefault="0094611F" w:rsidP="0094611F">
      <w:pPr>
        <w:pStyle w:val="a6"/>
        <w:tabs>
          <w:tab w:val="left" w:pos="426"/>
        </w:tabs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6"/>
      </w:tblGrid>
      <w:tr w:rsidR="0094611F" w:rsidRPr="00757BE8" w:rsidTr="00630B92">
        <w:trPr>
          <w:trHeight w:val="262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94611F" w:rsidRPr="0094611F" w:rsidRDefault="00A665CB" w:rsidP="00A665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 предоставлении</w:t>
            </w:r>
            <w:r w:rsidR="0094611F" w:rsidRPr="0094611F">
              <w:rPr>
                <w:rFonts w:ascii="Times New Roman" w:hAnsi="Times New Roman" w:cs="Times New Roman"/>
                <w:sz w:val="26"/>
                <w:szCs w:val="26"/>
              </w:rPr>
              <w:t xml:space="preserve"> депутатами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МО «Усть-Коксинский район» </w:t>
            </w:r>
            <w:r w:rsidR="0094611F" w:rsidRPr="0094611F">
              <w:rPr>
                <w:rFonts w:ascii="Times New Roman" w:hAnsi="Times New Roman" w:cs="Times New Roman"/>
                <w:sz w:val="26"/>
                <w:szCs w:val="26"/>
              </w:rPr>
              <w:t>сведений о своих доходах, расходах</w:t>
            </w:r>
            <w:r w:rsidR="00D4025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4611F" w:rsidRPr="0094611F">
              <w:rPr>
                <w:rFonts w:ascii="Times New Roman" w:hAnsi="Times New Roman" w:cs="Times New Roman"/>
                <w:sz w:val="26"/>
                <w:szCs w:val="26"/>
              </w:rPr>
              <w:t xml:space="preserve"> об имуществе и обязательствах имущественного характера своих супруга (супруги) и несовершеннолетних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4611F" w:rsidRPr="009461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4611F" w:rsidRPr="0094611F" w:rsidRDefault="0094611F" w:rsidP="0094611F">
      <w:pPr>
        <w:rPr>
          <w:rFonts w:ascii="Times New Roman" w:hAnsi="Times New Roman" w:cs="Times New Roman"/>
          <w:sz w:val="26"/>
          <w:szCs w:val="26"/>
        </w:rPr>
      </w:pPr>
    </w:p>
    <w:p w:rsidR="0094611F" w:rsidRPr="0094611F" w:rsidRDefault="0094611F" w:rsidP="0094611F">
      <w:pPr>
        <w:pStyle w:val="a4"/>
        <w:shd w:val="clear" w:color="auto" w:fill="auto"/>
        <w:spacing w:after="346" w:line="317" w:lineRule="exact"/>
        <w:ind w:left="20" w:right="40" w:firstLine="760"/>
        <w:jc w:val="both"/>
      </w:pPr>
      <w:r>
        <w:rPr>
          <w:rStyle w:val="1"/>
          <w:color w:val="000000"/>
        </w:rPr>
        <w:t>В соответствии с Федеральны</w:t>
      </w:r>
      <w:r w:rsidR="00A665CB">
        <w:rPr>
          <w:rStyle w:val="1"/>
          <w:color w:val="000000"/>
        </w:rPr>
        <w:t>м законом от 25.12.2008 № 273-ФЗ</w:t>
      </w:r>
      <w:r>
        <w:rPr>
          <w:rStyle w:val="1"/>
          <w:color w:val="000000"/>
        </w:rPr>
        <w:t xml:space="preserve"> «О противодействии коррупции», Федеральным законом от 06.10.2003 № 131- ФЗ «Об общих принципах организации местного самоуправления в Российской Федерации», Уставом муниципального образования «Усть-</w:t>
      </w:r>
      <w:r w:rsidR="00A665CB">
        <w:rPr>
          <w:rStyle w:val="1"/>
          <w:color w:val="000000"/>
        </w:rPr>
        <w:t>Коксинский район», С</w:t>
      </w:r>
      <w:r>
        <w:rPr>
          <w:rStyle w:val="1"/>
          <w:color w:val="000000"/>
        </w:rPr>
        <w:t>овет депутатов муниципального образования «Усть-Коксинский район</w:t>
      </w:r>
      <w:proofErr w:type="gramStart"/>
      <w:r>
        <w:rPr>
          <w:rStyle w:val="1"/>
          <w:color w:val="000000"/>
        </w:rPr>
        <w:t>»</w:t>
      </w:r>
      <w:r w:rsidRPr="00A665CB">
        <w:rPr>
          <w:b/>
        </w:rPr>
        <w:t>Р</w:t>
      </w:r>
      <w:proofErr w:type="gramEnd"/>
      <w:r w:rsidRPr="00A665CB">
        <w:rPr>
          <w:b/>
        </w:rPr>
        <w:t>ЕШИЛ:</w:t>
      </w:r>
    </w:p>
    <w:p w:rsidR="0094611F" w:rsidRDefault="0094611F" w:rsidP="00A665CB">
      <w:pPr>
        <w:pStyle w:val="a4"/>
        <w:numPr>
          <w:ilvl w:val="0"/>
          <w:numId w:val="2"/>
        </w:numPr>
        <w:shd w:val="clear" w:color="auto" w:fill="auto"/>
        <w:tabs>
          <w:tab w:val="left" w:pos="1138"/>
        </w:tabs>
        <w:spacing w:line="240" w:lineRule="auto"/>
        <w:ind w:left="23" w:right="40" w:firstLine="760"/>
        <w:jc w:val="both"/>
      </w:pPr>
      <w:r>
        <w:rPr>
          <w:rStyle w:val="1"/>
          <w:color w:val="000000"/>
        </w:rPr>
        <w:t xml:space="preserve">Утвердить Положение о представлении </w:t>
      </w:r>
      <w:r w:rsidR="00A03C3C">
        <w:rPr>
          <w:rStyle w:val="1"/>
          <w:color w:val="000000"/>
        </w:rPr>
        <w:t>депутатами Совета депутатов МО «Усть-Коксинский район</w:t>
      </w:r>
      <w:r w:rsidR="00A665CB">
        <w:rPr>
          <w:rStyle w:val="1"/>
          <w:color w:val="000000"/>
        </w:rPr>
        <w:t>»</w:t>
      </w:r>
      <w:r w:rsidR="00BF2F68">
        <w:rPr>
          <w:rStyle w:val="1"/>
          <w:color w:val="000000"/>
        </w:rPr>
        <w:t xml:space="preserve"> сведений о доходах, </w:t>
      </w:r>
      <w:r>
        <w:rPr>
          <w:rStyle w:val="1"/>
          <w:color w:val="000000"/>
        </w:rPr>
        <w:t xml:space="preserve"> расходах, об имуществе и обязательствах имущественного характера (приложение </w:t>
      </w:r>
      <w:r w:rsidR="00A665CB">
        <w:rPr>
          <w:rStyle w:val="1"/>
          <w:color w:val="000000"/>
        </w:rPr>
        <w:t xml:space="preserve">№ </w:t>
      </w:r>
      <w:r>
        <w:rPr>
          <w:rStyle w:val="1"/>
          <w:color w:val="000000"/>
        </w:rPr>
        <w:t>1 к решению).</w:t>
      </w:r>
    </w:p>
    <w:p w:rsidR="0094611F" w:rsidRPr="00A03C3C" w:rsidRDefault="0094611F" w:rsidP="00A665CB">
      <w:pPr>
        <w:pStyle w:val="a4"/>
        <w:numPr>
          <w:ilvl w:val="0"/>
          <w:numId w:val="2"/>
        </w:numPr>
        <w:shd w:val="clear" w:color="auto" w:fill="auto"/>
        <w:tabs>
          <w:tab w:val="left" w:pos="1052"/>
        </w:tabs>
        <w:spacing w:line="240" w:lineRule="auto"/>
        <w:ind w:left="23" w:right="40" w:firstLine="760"/>
        <w:jc w:val="both"/>
        <w:rPr>
          <w:rStyle w:val="1"/>
        </w:rPr>
      </w:pPr>
      <w:r>
        <w:rPr>
          <w:rStyle w:val="1"/>
          <w:color w:val="000000"/>
        </w:rPr>
        <w:t xml:space="preserve">Утвердить Положение </w:t>
      </w:r>
      <w:proofErr w:type="gramStart"/>
      <w:r>
        <w:rPr>
          <w:rStyle w:val="1"/>
          <w:color w:val="000000"/>
        </w:rPr>
        <w:t>о комиссии по контролю за достоверностью сведений о доходах</w:t>
      </w:r>
      <w:proofErr w:type="gramEnd"/>
      <w:r>
        <w:rPr>
          <w:rStyle w:val="1"/>
          <w:color w:val="000000"/>
        </w:rPr>
        <w:t>,</w:t>
      </w:r>
      <w:r w:rsidR="00A03C3C">
        <w:rPr>
          <w:rStyle w:val="1"/>
          <w:color w:val="000000"/>
        </w:rPr>
        <w:t xml:space="preserve"> расходах,</w:t>
      </w:r>
      <w:r>
        <w:rPr>
          <w:rStyle w:val="1"/>
          <w:color w:val="000000"/>
        </w:rPr>
        <w:t xml:space="preserve"> об имуществе и обязательствах имущественного характера, представляемых депутатами </w:t>
      </w:r>
      <w:r w:rsidR="00A665CB">
        <w:rPr>
          <w:rStyle w:val="1"/>
          <w:color w:val="000000"/>
        </w:rPr>
        <w:t xml:space="preserve">Совета депутатов </w:t>
      </w:r>
      <w:r>
        <w:rPr>
          <w:rStyle w:val="1"/>
          <w:color w:val="000000"/>
        </w:rPr>
        <w:t>муниципального образования «Усть-Коксинский район» (приложение №2 к решению).</w:t>
      </w:r>
    </w:p>
    <w:p w:rsidR="00A03C3C" w:rsidRPr="00A03C3C" w:rsidRDefault="00A03C3C" w:rsidP="00A665CB">
      <w:pPr>
        <w:pStyle w:val="a6"/>
        <w:numPr>
          <w:ilvl w:val="0"/>
          <w:numId w:val="2"/>
        </w:numPr>
        <w:tabs>
          <w:tab w:val="left" w:pos="1134"/>
        </w:tabs>
        <w:ind w:left="23" w:right="40" w:firstLine="760"/>
        <w:jc w:val="both"/>
        <w:rPr>
          <w:b/>
          <w:sz w:val="28"/>
          <w:szCs w:val="28"/>
        </w:rPr>
      </w:pPr>
      <w:r w:rsidRPr="00A03C3C">
        <w:rPr>
          <w:rStyle w:val="1"/>
        </w:rPr>
        <w:t xml:space="preserve">Утвердить </w:t>
      </w:r>
      <w:r w:rsidRPr="00A03C3C">
        <w:rPr>
          <w:rFonts w:ascii="Times New Roman" w:hAnsi="Times New Roman" w:cs="Times New Roman"/>
          <w:sz w:val="26"/>
          <w:szCs w:val="26"/>
        </w:rPr>
        <w:t xml:space="preserve">Персональный  состав комиссии по </w:t>
      </w:r>
      <w:proofErr w:type="gramStart"/>
      <w:r w:rsidRPr="00A03C3C">
        <w:rPr>
          <w:rFonts w:ascii="Times New Roman" w:hAnsi="Times New Roman" w:cs="Times New Roman"/>
          <w:sz w:val="26"/>
          <w:szCs w:val="26"/>
        </w:rPr>
        <w:t>контролю  за</w:t>
      </w:r>
      <w:proofErr w:type="gramEnd"/>
      <w:r w:rsidRPr="00A03C3C">
        <w:rPr>
          <w:rFonts w:ascii="Times New Roman" w:hAnsi="Times New Roman" w:cs="Times New Roman"/>
          <w:sz w:val="26"/>
          <w:szCs w:val="26"/>
        </w:rPr>
        <w:t xml:space="preserve"> достоверностью сведений о доходах, расходах, об  имуществе и обязательствах имущественного характера, представляемых  депутатами района МО «Усть-Коксинский  район»</w:t>
      </w:r>
      <w:r w:rsidR="00EA57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1"/>
        </w:rPr>
        <w:t>(приложение №</w:t>
      </w:r>
      <w:r w:rsidR="00A665CB">
        <w:rPr>
          <w:rStyle w:val="1"/>
        </w:rPr>
        <w:t xml:space="preserve"> 3</w:t>
      </w:r>
      <w:r>
        <w:rPr>
          <w:rStyle w:val="1"/>
        </w:rPr>
        <w:t xml:space="preserve"> к решению</w:t>
      </w:r>
      <w:r w:rsidR="00A665CB">
        <w:rPr>
          <w:rStyle w:val="1"/>
        </w:rPr>
        <w:t>)</w:t>
      </w:r>
    </w:p>
    <w:p w:rsidR="0094611F" w:rsidRDefault="00A665CB" w:rsidP="00A665CB">
      <w:pPr>
        <w:pStyle w:val="a4"/>
        <w:numPr>
          <w:ilvl w:val="0"/>
          <w:numId w:val="2"/>
        </w:numPr>
        <w:shd w:val="clear" w:color="auto" w:fill="auto"/>
        <w:tabs>
          <w:tab w:val="left" w:pos="1049"/>
        </w:tabs>
        <w:spacing w:line="240" w:lineRule="auto"/>
        <w:ind w:left="23" w:right="40" w:firstLine="760"/>
        <w:jc w:val="both"/>
      </w:pPr>
      <w:r w:rsidRPr="00767D66">
        <w:t>Решение вступает в силу со дня его официального опубликования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Решения подлежит опубликованию в газете «</w:t>
      </w:r>
      <w:proofErr w:type="spellStart"/>
      <w:r w:rsidRPr="00767D66">
        <w:t>Уймонские</w:t>
      </w:r>
      <w:proofErr w:type="spellEnd"/>
      <w:r w:rsidRPr="00767D66">
        <w:t xml:space="preserve"> вести».</w:t>
      </w:r>
    </w:p>
    <w:p w:rsidR="00197A4F" w:rsidRDefault="00197A4F" w:rsidP="00197A4F">
      <w:pPr>
        <w:pStyle w:val="a4"/>
        <w:shd w:val="clear" w:color="auto" w:fill="auto"/>
        <w:tabs>
          <w:tab w:val="left" w:pos="1049"/>
        </w:tabs>
        <w:spacing w:line="240" w:lineRule="auto"/>
        <w:ind w:right="40" w:firstLine="0"/>
        <w:jc w:val="both"/>
      </w:pPr>
      <w:r>
        <w:t xml:space="preserve"> </w:t>
      </w:r>
    </w:p>
    <w:p w:rsidR="0094611F" w:rsidRPr="0094611F" w:rsidRDefault="0094611F" w:rsidP="0094611F">
      <w:pPr>
        <w:tabs>
          <w:tab w:val="left" w:pos="4820"/>
        </w:tabs>
        <w:ind w:right="-6"/>
        <w:jc w:val="both"/>
        <w:rPr>
          <w:rFonts w:ascii="Times New Roman" w:hAnsi="Times New Roman" w:cs="Times New Roman"/>
          <w:kern w:val="24"/>
          <w:sz w:val="26"/>
          <w:szCs w:val="26"/>
        </w:rPr>
      </w:pPr>
    </w:p>
    <w:p w:rsidR="0094611F" w:rsidRPr="0094611F" w:rsidRDefault="0094611F" w:rsidP="0094611F">
      <w:pPr>
        <w:jc w:val="both"/>
        <w:rPr>
          <w:rFonts w:ascii="Times New Roman" w:hAnsi="Times New Roman" w:cs="Times New Roman"/>
          <w:sz w:val="26"/>
          <w:szCs w:val="26"/>
        </w:rPr>
      </w:pPr>
      <w:r w:rsidRPr="0094611F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                </w:t>
      </w:r>
      <w:r w:rsidR="00197A4F">
        <w:rPr>
          <w:rFonts w:ascii="Times New Roman" w:hAnsi="Times New Roman" w:cs="Times New Roman"/>
          <w:sz w:val="26"/>
          <w:szCs w:val="26"/>
        </w:rPr>
        <w:t xml:space="preserve">      </w:t>
      </w:r>
      <w:r w:rsidRPr="0094611F">
        <w:rPr>
          <w:rFonts w:ascii="Times New Roman" w:hAnsi="Times New Roman" w:cs="Times New Roman"/>
          <w:sz w:val="26"/>
          <w:szCs w:val="26"/>
        </w:rPr>
        <w:t xml:space="preserve"> Глава Муниципального образования</w:t>
      </w:r>
    </w:p>
    <w:p w:rsidR="0094611F" w:rsidRPr="0094611F" w:rsidRDefault="0094611F" w:rsidP="0094611F">
      <w:pPr>
        <w:jc w:val="both"/>
        <w:rPr>
          <w:rFonts w:ascii="Times New Roman" w:hAnsi="Times New Roman" w:cs="Times New Roman"/>
          <w:sz w:val="26"/>
          <w:szCs w:val="26"/>
        </w:rPr>
      </w:pPr>
      <w:r w:rsidRPr="0094611F">
        <w:rPr>
          <w:rFonts w:ascii="Times New Roman" w:hAnsi="Times New Roman" w:cs="Times New Roman"/>
          <w:sz w:val="26"/>
          <w:szCs w:val="26"/>
        </w:rPr>
        <w:t xml:space="preserve">МО «Усть-Коксинский район» РА                             </w:t>
      </w:r>
      <w:r w:rsidR="00A665CB">
        <w:rPr>
          <w:rFonts w:ascii="Times New Roman" w:hAnsi="Times New Roman" w:cs="Times New Roman"/>
          <w:sz w:val="26"/>
          <w:szCs w:val="26"/>
        </w:rPr>
        <w:t xml:space="preserve">  «</w:t>
      </w:r>
      <w:r w:rsidRPr="0094611F">
        <w:rPr>
          <w:rFonts w:ascii="Times New Roman" w:hAnsi="Times New Roman" w:cs="Times New Roman"/>
          <w:sz w:val="26"/>
          <w:szCs w:val="26"/>
        </w:rPr>
        <w:t>Усть-Коксинский район» РА</w:t>
      </w:r>
    </w:p>
    <w:p w:rsidR="0094611F" w:rsidRPr="0094611F" w:rsidRDefault="0094611F" w:rsidP="009461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611F" w:rsidRDefault="0094611F" w:rsidP="0094611F">
      <w:pPr>
        <w:jc w:val="both"/>
        <w:rPr>
          <w:rFonts w:ascii="Times New Roman" w:hAnsi="Times New Roman" w:cs="Times New Roman"/>
          <w:sz w:val="26"/>
          <w:szCs w:val="26"/>
        </w:rPr>
      </w:pPr>
      <w:r w:rsidRPr="0094611F">
        <w:rPr>
          <w:rFonts w:ascii="Times New Roman" w:hAnsi="Times New Roman" w:cs="Times New Roman"/>
          <w:sz w:val="26"/>
          <w:szCs w:val="26"/>
        </w:rPr>
        <w:t>___________________  О.В.</w:t>
      </w:r>
      <w:r w:rsidR="00EA57BE">
        <w:rPr>
          <w:rFonts w:ascii="Times New Roman" w:hAnsi="Times New Roman" w:cs="Times New Roman"/>
          <w:sz w:val="26"/>
          <w:szCs w:val="26"/>
        </w:rPr>
        <w:t xml:space="preserve"> </w:t>
      </w:r>
      <w:r w:rsidRPr="0094611F">
        <w:rPr>
          <w:rFonts w:ascii="Times New Roman" w:hAnsi="Times New Roman" w:cs="Times New Roman"/>
          <w:sz w:val="26"/>
          <w:szCs w:val="26"/>
        </w:rPr>
        <w:t xml:space="preserve">Акимов             </w:t>
      </w:r>
      <w:r w:rsidR="00197A4F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4611F">
        <w:rPr>
          <w:rFonts w:ascii="Times New Roman" w:hAnsi="Times New Roman" w:cs="Times New Roman"/>
          <w:sz w:val="26"/>
          <w:szCs w:val="26"/>
        </w:rPr>
        <w:t xml:space="preserve">  ________________С.Н. Гречушников</w:t>
      </w:r>
    </w:p>
    <w:p w:rsidR="00A665CB" w:rsidRDefault="00A665CB" w:rsidP="009461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65CB" w:rsidRDefault="00A665CB" w:rsidP="009461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65CB" w:rsidRDefault="00A665CB" w:rsidP="009461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611F" w:rsidRPr="00C375BD" w:rsidRDefault="0094611F" w:rsidP="0094611F">
      <w:pPr>
        <w:autoSpaceDE w:val="0"/>
        <w:autoSpaceDN w:val="0"/>
        <w:adjustRightInd w:val="0"/>
        <w:jc w:val="right"/>
        <w:outlineLvl w:val="0"/>
      </w:pPr>
    </w:p>
    <w:p w:rsidR="0024284A" w:rsidRDefault="0024284A" w:rsidP="00A665CB">
      <w:pPr>
        <w:pStyle w:val="a4"/>
        <w:shd w:val="clear" w:color="auto" w:fill="auto"/>
        <w:ind w:left="5240" w:right="700" w:firstLine="5"/>
        <w:rPr>
          <w:rStyle w:val="1"/>
          <w:color w:val="000000"/>
        </w:rPr>
      </w:pPr>
      <w:r>
        <w:rPr>
          <w:rStyle w:val="1"/>
          <w:color w:val="000000"/>
        </w:rPr>
        <w:lastRenderedPageBreak/>
        <w:t xml:space="preserve">Приложение </w:t>
      </w:r>
      <w:r w:rsidRPr="004969A3">
        <w:rPr>
          <w:rStyle w:val="1"/>
          <w:color w:val="000000"/>
          <w:lang w:eastAsia="en-US"/>
        </w:rPr>
        <w:t xml:space="preserve">№ 1 </w:t>
      </w:r>
      <w:r>
        <w:rPr>
          <w:rStyle w:val="1"/>
          <w:color w:val="000000"/>
        </w:rPr>
        <w:t>к решению Совета депутатов муниципального обра</w:t>
      </w:r>
      <w:r w:rsidR="00370A85">
        <w:rPr>
          <w:rStyle w:val="1"/>
          <w:color w:val="000000"/>
        </w:rPr>
        <w:t xml:space="preserve">зования «Усть-Коксинский район»  от 28.10.2016 г. </w:t>
      </w:r>
      <w:r>
        <w:rPr>
          <w:rStyle w:val="1"/>
          <w:color w:val="000000"/>
        </w:rPr>
        <w:t xml:space="preserve"> №</w:t>
      </w:r>
      <w:r w:rsidR="00370A85">
        <w:rPr>
          <w:rStyle w:val="1"/>
          <w:color w:val="000000"/>
        </w:rPr>
        <w:t xml:space="preserve"> 28-2</w:t>
      </w:r>
    </w:p>
    <w:p w:rsidR="00A665CB" w:rsidRDefault="00A665CB" w:rsidP="00A665CB">
      <w:pPr>
        <w:pStyle w:val="a4"/>
        <w:shd w:val="clear" w:color="auto" w:fill="auto"/>
        <w:ind w:left="5240" w:right="700" w:firstLine="0"/>
        <w:rPr>
          <w:rStyle w:val="1"/>
          <w:color w:val="000000"/>
        </w:rPr>
      </w:pPr>
    </w:p>
    <w:p w:rsidR="00A665CB" w:rsidRDefault="00A665CB" w:rsidP="00A665CB">
      <w:pPr>
        <w:pStyle w:val="a4"/>
        <w:shd w:val="clear" w:color="auto" w:fill="auto"/>
        <w:ind w:left="5240" w:right="700" w:firstLine="0"/>
      </w:pPr>
    </w:p>
    <w:p w:rsidR="00D61476" w:rsidRDefault="0024284A">
      <w:pPr>
        <w:pStyle w:val="50"/>
        <w:shd w:val="clear" w:color="auto" w:fill="auto"/>
        <w:spacing w:after="0" w:line="317" w:lineRule="exact"/>
        <w:ind w:left="40" w:right="40" w:firstLine="4040"/>
        <w:rPr>
          <w:rStyle w:val="5"/>
          <w:b/>
          <w:bCs/>
          <w:color w:val="000000"/>
        </w:rPr>
      </w:pPr>
      <w:r>
        <w:rPr>
          <w:rStyle w:val="5"/>
          <w:b/>
          <w:bCs/>
          <w:color w:val="000000"/>
        </w:rPr>
        <w:t xml:space="preserve">ПОЛОЖЕНИЕ </w:t>
      </w:r>
    </w:p>
    <w:p w:rsidR="0024284A" w:rsidRDefault="0024284A" w:rsidP="00D61476">
      <w:pPr>
        <w:pStyle w:val="50"/>
        <w:shd w:val="clear" w:color="auto" w:fill="auto"/>
        <w:spacing w:after="0" w:line="240" w:lineRule="auto"/>
        <w:jc w:val="center"/>
      </w:pPr>
      <w:r>
        <w:rPr>
          <w:rStyle w:val="5"/>
          <w:b/>
          <w:bCs/>
          <w:color w:val="000000"/>
        </w:rPr>
        <w:t>о предоставлении</w:t>
      </w:r>
      <w:r w:rsidR="00427C0A">
        <w:rPr>
          <w:rStyle w:val="5"/>
          <w:b/>
          <w:bCs/>
          <w:color w:val="000000"/>
        </w:rPr>
        <w:t xml:space="preserve"> депутатами</w:t>
      </w:r>
      <w:r w:rsidR="00370A85">
        <w:rPr>
          <w:rStyle w:val="5"/>
          <w:b/>
          <w:bCs/>
          <w:color w:val="000000"/>
        </w:rPr>
        <w:t xml:space="preserve"> </w:t>
      </w:r>
      <w:r w:rsidR="00427C0A">
        <w:rPr>
          <w:rStyle w:val="1"/>
          <w:color w:val="000000"/>
        </w:rPr>
        <w:t>Совета депутатов МО «Усть-Коксинский район</w:t>
      </w:r>
      <w:r w:rsidR="00370A85">
        <w:rPr>
          <w:rStyle w:val="1"/>
          <w:color w:val="000000"/>
        </w:rPr>
        <w:t xml:space="preserve">» </w:t>
      </w:r>
      <w:r>
        <w:rPr>
          <w:rStyle w:val="5"/>
          <w:b/>
          <w:bCs/>
          <w:color w:val="000000"/>
        </w:rPr>
        <w:t>сведений о доходах, расходах</w:t>
      </w:r>
      <w:r w:rsidR="00370A85">
        <w:rPr>
          <w:rStyle w:val="5"/>
          <w:b/>
          <w:bCs/>
          <w:color w:val="000000"/>
        </w:rPr>
        <w:t>,</w:t>
      </w:r>
      <w:r>
        <w:rPr>
          <w:rStyle w:val="5"/>
          <w:b/>
          <w:bCs/>
          <w:color w:val="000000"/>
        </w:rPr>
        <w:t xml:space="preserve"> об имуществе и обязательствах</w:t>
      </w:r>
    </w:p>
    <w:p w:rsidR="0024284A" w:rsidRDefault="0024284A" w:rsidP="00D61476">
      <w:pPr>
        <w:pStyle w:val="50"/>
        <w:shd w:val="clear" w:color="auto" w:fill="auto"/>
        <w:spacing w:after="0" w:line="240" w:lineRule="auto"/>
        <w:jc w:val="center"/>
        <w:rPr>
          <w:rStyle w:val="5"/>
          <w:b/>
          <w:bCs/>
          <w:color w:val="000000"/>
        </w:rPr>
      </w:pPr>
      <w:r>
        <w:rPr>
          <w:rStyle w:val="5"/>
          <w:b/>
          <w:bCs/>
          <w:color w:val="000000"/>
        </w:rPr>
        <w:t>имущественного характера</w:t>
      </w:r>
      <w:r w:rsidR="00370A85">
        <w:rPr>
          <w:rStyle w:val="5"/>
          <w:b/>
          <w:bCs/>
          <w:color w:val="000000"/>
        </w:rPr>
        <w:t>.</w:t>
      </w:r>
    </w:p>
    <w:p w:rsidR="00A665CB" w:rsidRDefault="00A665CB" w:rsidP="00D61476">
      <w:pPr>
        <w:pStyle w:val="50"/>
        <w:shd w:val="clear" w:color="auto" w:fill="auto"/>
        <w:spacing w:after="0" w:line="240" w:lineRule="auto"/>
        <w:jc w:val="center"/>
      </w:pPr>
    </w:p>
    <w:p w:rsidR="0024284A" w:rsidRPr="00D61476" w:rsidRDefault="0024284A">
      <w:pPr>
        <w:pStyle w:val="a4"/>
        <w:numPr>
          <w:ilvl w:val="0"/>
          <w:numId w:val="3"/>
        </w:numPr>
        <w:shd w:val="clear" w:color="auto" w:fill="auto"/>
        <w:tabs>
          <w:tab w:val="left" w:pos="1211"/>
        </w:tabs>
        <w:spacing w:line="317" w:lineRule="exact"/>
        <w:ind w:left="40" w:right="40" w:firstLine="740"/>
        <w:jc w:val="both"/>
      </w:pPr>
      <w:proofErr w:type="gramStart"/>
      <w:r>
        <w:rPr>
          <w:rStyle w:val="1"/>
          <w:color w:val="000000"/>
        </w:rPr>
        <w:t xml:space="preserve">Настоящим Положением определяется порядок представления </w:t>
      </w:r>
      <w:r w:rsidR="00D61476">
        <w:rPr>
          <w:rStyle w:val="1"/>
          <w:color w:val="000000"/>
        </w:rPr>
        <w:t>депутатами Совета депутатов МО «Усть-Коксинский район</w:t>
      </w:r>
      <w:r w:rsidR="00D61476" w:rsidRPr="00D61476">
        <w:rPr>
          <w:rStyle w:val="1"/>
          <w:color w:val="000000"/>
        </w:rPr>
        <w:t>» (далее депутат)</w:t>
      </w:r>
      <w:r w:rsidRPr="00D61476">
        <w:rPr>
          <w:rStyle w:val="1"/>
          <w:color w:val="000000"/>
        </w:rPr>
        <w:t>,</w:t>
      </w:r>
      <w:r>
        <w:rPr>
          <w:rStyle w:val="1"/>
          <w:color w:val="000000"/>
        </w:rPr>
        <w:t xml:space="preserve"> сведений о полученных ими доходах, об имуществе, принадлежащем им на праве собственности,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об их обязательствах имущественного характера</w:t>
      </w:r>
      <w:r w:rsidR="00D61476">
        <w:rPr>
          <w:rStyle w:val="1"/>
          <w:color w:val="000000"/>
        </w:rPr>
        <w:t xml:space="preserve"> членов его семьи</w:t>
      </w:r>
      <w:r>
        <w:rPr>
          <w:rStyle w:val="1"/>
          <w:color w:val="000000"/>
        </w:rPr>
        <w:t xml:space="preserve"> (далее - сведения о доходах, об имуществе и</w:t>
      </w:r>
      <w:proofErr w:type="gramEnd"/>
      <w:r>
        <w:rPr>
          <w:rStyle w:val="1"/>
          <w:color w:val="000000"/>
        </w:rPr>
        <w:t xml:space="preserve"> </w:t>
      </w:r>
      <w:proofErr w:type="gramStart"/>
      <w:r>
        <w:rPr>
          <w:rStyle w:val="1"/>
          <w:color w:val="000000"/>
        </w:rPr>
        <w:t>обязательствах</w:t>
      </w:r>
      <w:proofErr w:type="gramEnd"/>
      <w:r>
        <w:rPr>
          <w:rStyle w:val="1"/>
          <w:color w:val="000000"/>
        </w:rPr>
        <w:t xml:space="preserve"> имущественного характера), </w:t>
      </w:r>
      <w:r w:rsidRPr="00D61476">
        <w:rPr>
          <w:rStyle w:val="1"/>
          <w:color w:val="000000"/>
        </w:rPr>
        <w:t>а также сведений о своих расходах и о расходах своих супруги (супруга) и несовершеннолетних детей.</w:t>
      </w:r>
    </w:p>
    <w:p w:rsidR="0024284A" w:rsidRPr="00CF62B7" w:rsidRDefault="00D61476">
      <w:pPr>
        <w:pStyle w:val="a4"/>
        <w:numPr>
          <w:ilvl w:val="0"/>
          <w:numId w:val="3"/>
        </w:numPr>
        <w:shd w:val="clear" w:color="auto" w:fill="auto"/>
        <w:tabs>
          <w:tab w:val="left" w:pos="1053"/>
        </w:tabs>
        <w:spacing w:line="317" w:lineRule="exact"/>
        <w:ind w:left="40" w:right="40" w:firstLine="740"/>
        <w:jc w:val="both"/>
        <w:rPr>
          <w:rStyle w:val="1"/>
        </w:rPr>
      </w:pPr>
      <w:proofErr w:type="gramStart"/>
      <w:r>
        <w:rPr>
          <w:rStyle w:val="1"/>
          <w:color w:val="000000"/>
        </w:rPr>
        <w:t>Депутат ежегодно</w:t>
      </w:r>
      <w:r w:rsidR="0024284A">
        <w:rPr>
          <w:rStyle w:val="1"/>
          <w:color w:val="000000"/>
        </w:rPr>
        <w:t xml:space="preserve"> не позднее </w:t>
      </w:r>
      <w:r>
        <w:rPr>
          <w:rStyle w:val="1"/>
          <w:color w:val="000000"/>
        </w:rPr>
        <w:t>30 апреля</w:t>
      </w:r>
      <w:r w:rsidR="0024284A">
        <w:rPr>
          <w:rStyle w:val="1"/>
          <w:color w:val="000000"/>
        </w:rPr>
        <w:t>, следующего за отч</w:t>
      </w:r>
      <w:r>
        <w:rPr>
          <w:rStyle w:val="1"/>
          <w:color w:val="000000"/>
        </w:rPr>
        <w:t>етным, представляют в комиссию С</w:t>
      </w:r>
      <w:r w:rsidR="0024284A">
        <w:rPr>
          <w:rStyle w:val="1"/>
          <w:color w:val="000000"/>
        </w:rPr>
        <w:t>овета депутатов муниципального образования «Усть-Коксинский район» по контролю за</w:t>
      </w:r>
      <w:r w:rsidR="00370A85">
        <w:rPr>
          <w:rStyle w:val="1"/>
          <w:color w:val="000000"/>
        </w:rPr>
        <w:t xml:space="preserve"> </w:t>
      </w:r>
      <w:r w:rsidR="0024284A">
        <w:rPr>
          <w:rStyle w:val="1"/>
          <w:color w:val="000000"/>
        </w:rPr>
        <w:t>достоверностью сведений о доходах, об имуществе и обязательствах имущественного характера,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по</w:t>
      </w:r>
      <w:proofErr w:type="gramEnd"/>
      <w:r w:rsidR="0024284A">
        <w:rPr>
          <w:rStyle w:val="1"/>
          <w:color w:val="000000"/>
        </w:rPr>
        <w:t xml:space="preserve">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</w:r>
    </w:p>
    <w:p w:rsidR="00CF62B7" w:rsidRPr="00CF62B7" w:rsidRDefault="00CF62B7" w:rsidP="00CF62B7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62B7">
        <w:rPr>
          <w:rFonts w:ascii="Times New Roman" w:hAnsi="Times New Roman" w:cs="Times New Roman"/>
          <w:sz w:val="26"/>
          <w:szCs w:val="26"/>
        </w:rPr>
        <w:t>Собственноручное заполнение справки  предполагает ее самостоятельное заполнение на персональном компьютере (с использованием текстовых редакторов) или иных печатных устройствах с последующим заверением личной подписью на титульной стороне каждого листа, за исключением справок, заполненных с использование специального программного обеспечения «Справки БК», размещенного на официальном сайте Президента Российской Федерации, или «Справка БК+», размещенного на официальном сайте Минтруда России.</w:t>
      </w:r>
      <w:proofErr w:type="gramEnd"/>
      <w:r w:rsidRPr="00CF62B7">
        <w:rPr>
          <w:rFonts w:ascii="Times New Roman" w:hAnsi="Times New Roman" w:cs="Times New Roman"/>
          <w:sz w:val="26"/>
          <w:szCs w:val="26"/>
        </w:rPr>
        <w:t xml:space="preserve"> При этом следует контролировать соответствие заполняемой формы аутентичному тексту </w:t>
      </w:r>
      <w:r>
        <w:rPr>
          <w:rFonts w:ascii="Times New Roman" w:hAnsi="Times New Roman" w:cs="Times New Roman"/>
          <w:sz w:val="26"/>
          <w:szCs w:val="26"/>
        </w:rPr>
        <w:t>справки.</w:t>
      </w:r>
    </w:p>
    <w:p w:rsidR="0024284A" w:rsidRDefault="00991B56">
      <w:pPr>
        <w:pStyle w:val="a4"/>
        <w:numPr>
          <w:ilvl w:val="0"/>
          <w:numId w:val="3"/>
        </w:numPr>
        <w:shd w:val="clear" w:color="auto" w:fill="auto"/>
        <w:tabs>
          <w:tab w:val="left" w:pos="1226"/>
        </w:tabs>
        <w:spacing w:line="317" w:lineRule="exact"/>
        <w:ind w:left="40" w:right="40" w:firstLine="740"/>
        <w:jc w:val="both"/>
      </w:pPr>
      <w:r>
        <w:rPr>
          <w:rStyle w:val="1"/>
          <w:color w:val="000000"/>
        </w:rPr>
        <w:t>Депутат</w:t>
      </w:r>
      <w:r w:rsidR="0024284A">
        <w:rPr>
          <w:rStyle w:val="1"/>
          <w:color w:val="000000"/>
        </w:rPr>
        <w:t xml:space="preserve"> представляет ежегодно:</w:t>
      </w:r>
    </w:p>
    <w:p w:rsidR="0024284A" w:rsidRPr="00F05F85" w:rsidRDefault="0024284A">
      <w:pPr>
        <w:pStyle w:val="a4"/>
        <w:numPr>
          <w:ilvl w:val="0"/>
          <w:numId w:val="4"/>
        </w:numPr>
        <w:shd w:val="clear" w:color="auto" w:fill="auto"/>
        <w:tabs>
          <w:tab w:val="left" w:pos="1139"/>
        </w:tabs>
        <w:spacing w:line="317" w:lineRule="exact"/>
        <w:ind w:left="40" w:right="40" w:firstLine="740"/>
        <w:jc w:val="both"/>
        <w:rPr>
          <w:rStyle w:val="1"/>
        </w:rPr>
      </w:pPr>
      <w:r>
        <w:rPr>
          <w:rStyle w:val="1"/>
          <w:color w:val="000000"/>
        </w:rPr>
        <w:t>сведения о своих доходах, полученных за отчетный период (с 1 января по 31 декабря включительно) от всех источников (включая</w:t>
      </w:r>
      <w:r w:rsidR="00991B56">
        <w:rPr>
          <w:rStyle w:val="1"/>
          <w:color w:val="000000"/>
        </w:rPr>
        <w:t xml:space="preserve"> заработную плату,</w:t>
      </w:r>
      <w:r>
        <w:rPr>
          <w:rStyle w:val="1"/>
          <w:color w:val="000000"/>
        </w:rPr>
        <w:t xml:space="preserve"> денежное вознаграждение, пенсии, пособия, иные выплаты), а также сведения об имуществе, принадлежащем ему на праве собственности, о своих обязательствах имущественного характера по состоянию на 31 декабря;</w:t>
      </w:r>
    </w:p>
    <w:p w:rsidR="0024284A" w:rsidRPr="00F05F85" w:rsidRDefault="0024284A" w:rsidP="00CF62B7">
      <w:pPr>
        <w:pStyle w:val="a4"/>
        <w:numPr>
          <w:ilvl w:val="0"/>
          <w:numId w:val="4"/>
        </w:numPr>
        <w:shd w:val="clear" w:color="auto" w:fill="auto"/>
        <w:tabs>
          <w:tab w:val="left" w:pos="1082"/>
        </w:tabs>
        <w:spacing w:line="317" w:lineRule="exact"/>
        <w:ind w:left="23" w:right="40" w:firstLine="760"/>
        <w:jc w:val="both"/>
        <w:rPr>
          <w:rStyle w:val="1"/>
        </w:rPr>
      </w:pPr>
      <w:r w:rsidRPr="00991B56">
        <w:rPr>
          <w:rStyle w:val="1"/>
          <w:color w:val="000000"/>
        </w:rPr>
        <w:t>сведения о доходах супруги (супруга) и несовершеннолетних детей, полученных за отчетный период (с 1 января по 31 декабря включительно)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</w:t>
      </w:r>
      <w:r w:rsidR="00991B56">
        <w:rPr>
          <w:rStyle w:val="1"/>
          <w:color w:val="000000"/>
        </w:rPr>
        <w:t xml:space="preserve"> на конец отчетного периода</w:t>
      </w:r>
      <w:r w:rsidRPr="00991B56">
        <w:rPr>
          <w:rStyle w:val="1"/>
          <w:color w:val="000000"/>
        </w:rPr>
        <w:t>.</w:t>
      </w:r>
    </w:p>
    <w:p w:rsidR="00F05F85" w:rsidRPr="00150CA1" w:rsidRDefault="00F05F85" w:rsidP="00150CA1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150CA1">
        <w:rPr>
          <w:rFonts w:ascii="Times New Roman" w:hAnsi="Times New Roman" w:cs="Times New Roman"/>
          <w:sz w:val="26"/>
          <w:szCs w:val="26"/>
          <w:lang w:eastAsia="en-US"/>
        </w:rPr>
        <w:t xml:space="preserve">3) сведения о своих расходах по каждой сделке, совершенной за отчетный период (с 1 января по 31 декабря) по приобретению земельного участка, другого объекта </w:t>
      </w:r>
      <w:r w:rsidRPr="00150CA1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сделки, и об источниках получения</w:t>
      </w:r>
      <w:proofErr w:type="gramEnd"/>
      <w:r w:rsidRPr="00150CA1">
        <w:rPr>
          <w:rFonts w:ascii="Times New Roman" w:hAnsi="Times New Roman" w:cs="Times New Roman"/>
          <w:sz w:val="26"/>
          <w:szCs w:val="26"/>
          <w:lang w:eastAsia="en-US"/>
        </w:rPr>
        <w:t xml:space="preserve"> средств, за счет которых совершена сделка;</w:t>
      </w:r>
    </w:p>
    <w:p w:rsidR="00F05F85" w:rsidRPr="00150CA1" w:rsidRDefault="00F05F85" w:rsidP="00150CA1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150CA1">
        <w:rPr>
          <w:rFonts w:ascii="Times New Roman" w:hAnsi="Times New Roman" w:cs="Times New Roman"/>
          <w:sz w:val="26"/>
          <w:szCs w:val="26"/>
          <w:lang w:eastAsia="en-US"/>
        </w:rPr>
        <w:t>4) сведения о расходах своих супруги (супруга) и несовершеннолетних детей по каждой сделке, совершенной за отчетный период (с 1 января по 31 декабря)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</w:t>
      </w:r>
      <w:proofErr w:type="gramEnd"/>
      <w:r w:rsidRPr="00150CA1">
        <w:rPr>
          <w:rFonts w:ascii="Times New Roman" w:hAnsi="Times New Roman" w:cs="Times New Roman"/>
          <w:sz w:val="26"/>
          <w:szCs w:val="26"/>
          <w:lang w:eastAsia="en-US"/>
        </w:rPr>
        <w:t xml:space="preserve"> сделки, и об источниках получения средств, за счет которых совершена сделка</w:t>
      </w:r>
      <w:proofErr w:type="gramStart"/>
      <w:r w:rsidRPr="00150CA1">
        <w:rPr>
          <w:rFonts w:ascii="Times New Roman" w:hAnsi="Times New Roman" w:cs="Times New Roman"/>
          <w:sz w:val="26"/>
          <w:szCs w:val="26"/>
          <w:lang w:eastAsia="en-US"/>
        </w:rPr>
        <w:t xml:space="preserve"> .</w:t>
      </w:r>
      <w:proofErr w:type="gramEnd"/>
    </w:p>
    <w:p w:rsidR="00F05F85" w:rsidRPr="00150CA1" w:rsidRDefault="00F05F85" w:rsidP="00150CA1">
      <w:pPr>
        <w:pStyle w:val="a6"/>
        <w:numPr>
          <w:ilvl w:val="0"/>
          <w:numId w:val="3"/>
        </w:numPr>
        <w:tabs>
          <w:tab w:val="left" w:pos="1134"/>
          <w:tab w:val="left" w:pos="170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0CA1">
        <w:rPr>
          <w:rFonts w:ascii="Times New Roman" w:hAnsi="Times New Roman" w:cs="Times New Roman"/>
          <w:sz w:val="26"/>
          <w:szCs w:val="26"/>
        </w:rPr>
        <w:t>В  случае  если  депутат  обнаружил,  что  в представленных  им  сведениях  о  доходах,  расходах,  об  имуществе  и 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2 настоящего Положения.</w:t>
      </w:r>
      <w:proofErr w:type="gramEnd"/>
    </w:p>
    <w:p w:rsidR="0024284A" w:rsidRDefault="0024284A">
      <w:pPr>
        <w:pStyle w:val="a4"/>
        <w:numPr>
          <w:ilvl w:val="0"/>
          <w:numId w:val="3"/>
        </w:numPr>
        <w:shd w:val="clear" w:color="auto" w:fill="auto"/>
        <w:tabs>
          <w:tab w:val="left" w:pos="1245"/>
        </w:tabs>
        <w:spacing w:line="317" w:lineRule="exact"/>
        <w:ind w:left="40" w:right="40" w:firstLine="720"/>
        <w:jc w:val="both"/>
      </w:pPr>
      <w:proofErr w:type="gramStart"/>
      <w:r>
        <w:rPr>
          <w:rStyle w:val="1"/>
          <w:color w:val="000000"/>
        </w:rPr>
        <w:t xml:space="preserve">Уточненные сведения, представленные </w:t>
      </w:r>
      <w:r w:rsidR="00F05F85">
        <w:rPr>
          <w:rStyle w:val="1"/>
          <w:color w:val="000000"/>
        </w:rPr>
        <w:t>депутатом</w:t>
      </w:r>
      <w:r>
        <w:rPr>
          <w:rStyle w:val="1"/>
          <w:color w:val="000000"/>
        </w:rPr>
        <w:t>, после истечения срока, указанного в пункте 2 настоящего Положения, не считаются представленными с нарушением срока при условии, что они представлены до начала проведения проверки их достоверности в порядке, устан</w:t>
      </w:r>
      <w:r w:rsidR="00F05F85">
        <w:rPr>
          <w:rStyle w:val="1"/>
          <w:color w:val="000000"/>
        </w:rPr>
        <w:t>овленном положением о комиссии С</w:t>
      </w:r>
      <w:r>
        <w:rPr>
          <w:rStyle w:val="1"/>
          <w:color w:val="000000"/>
        </w:rPr>
        <w:t>овета депутатов по контролю за достоверностью сведений о доходах, об имуществе и обязательствах имущественного характера, представляемых депутатами муниципального образования «Усть-Коксинский район».</w:t>
      </w:r>
      <w:proofErr w:type="gramEnd"/>
    </w:p>
    <w:p w:rsidR="0024284A" w:rsidRDefault="00F05F85">
      <w:pPr>
        <w:pStyle w:val="a4"/>
        <w:numPr>
          <w:ilvl w:val="0"/>
          <w:numId w:val="3"/>
        </w:numPr>
        <w:shd w:val="clear" w:color="auto" w:fill="auto"/>
        <w:tabs>
          <w:tab w:val="left" w:pos="1182"/>
        </w:tabs>
        <w:spacing w:line="317" w:lineRule="exact"/>
        <w:ind w:left="40" w:right="40" w:firstLine="740"/>
        <w:jc w:val="both"/>
      </w:pPr>
      <w:r w:rsidRPr="00150CA1">
        <w:t>В случае непредставления или несвоевременного представления депутатом  сведений  о  доходах,  расходах,  об  имуществе  и  обязательствах имущественного  характера  данный  факт  подл</w:t>
      </w:r>
      <w:r w:rsidR="00B9438E" w:rsidRPr="00150CA1">
        <w:t xml:space="preserve">ежит  рассмотрению  </w:t>
      </w:r>
      <w:r w:rsidR="00B9438E" w:rsidRPr="00150CA1">
        <w:rPr>
          <w:rStyle w:val="1"/>
          <w:color w:val="000000"/>
        </w:rPr>
        <w:t>Комиссией С</w:t>
      </w:r>
      <w:r w:rsidR="0024284A" w:rsidRPr="00150CA1">
        <w:rPr>
          <w:rStyle w:val="1"/>
          <w:color w:val="000000"/>
        </w:rPr>
        <w:t xml:space="preserve">овета депутатов по </w:t>
      </w:r>
      <w:proofErr w:type="gramStart"/>
      <w:r w:rsidR="0024284A" w:rsidRPr="00150CA1">
        <w:rPr>
          <w:rStyle w:val="1"/>
          <w:color w:val="000000"/>
        </w:rPr>
        <w:t>контролю за</w:t>
      </w:r>
      <w:proofErr w:type="gramEnd"/>
      <w:r w:rsidR="0024284A" w:rsidRPr="00150CA1">
        <w:rPr>
          <w:rStyle w:val="1"/>
          <w:color w:val="000000"/>
        </w:rPr>
        <w:t xml:space="preserve"> достоверностью сведений</w:t>
      </w:r>
      <w:r w:rsidR="0024284A">
        <w:rPr>
          <w:rStyle w:val="1"/>
          <w:color w:val="000000"/>
        </w:rPr>
        <w:t xml:space="preserve"> о доходах, об имуществе и обязательствах имущественного характера, представляемых депутатами муниципального образования «Усть-Коксинский район».</w:t>
      </w:r>
    </w:p>
    <w:p w:rsidR="0024284A" w:rsidRPr="00B9438E" w:rsidRDefault="0024284A">
      <w:pPr>
        <w:pStyle w:val="a4"/>
        <w:numPr>
          <w:ilvl w:val="0"/>
          <w:numId w:val="3"/>
        </w:numPr>
        <w:shd w:val="clear" w:color="auto" w:fill="auto"/>
        <w:tabs>
          <w:tab w:val="left" w:pos="1115"/>
        </w:tabs>
        <w:spacing w:line="317" w:lineRule="exact"/>
        <w:ind w:left="40" w:right="40" w:firstLine="740"/>
        <w:jc w:val="both"/>
        <w:rPr>
          <w:rStyle w:val="1"/>
        </w:rPr>
      </w:pPr>
      <w:r>
        <w:rPr>
          <w:rStyle w:val="1"/>
          <w:color w:val="000000"/>
        </w:rPr>
        <w:t xml:space="preserve">Проверка </w:t>
      </w:r>
      <w:r w:rsidR="00B9438E" w:rsidRPr="00FD68D7">
        <w:t>достоверности и полноты сведений</w:t>
      </w:r>
      <w:r w:rsidR="00370A85">
        <w:t xml:space="preserve"> </w:t>
      </w:r>
      <w:r>
        <w:rPr>
          <w:rStyle w:val="1"/>
          <w:color w:val="000000"/>
        </w:rPr>
        <w:t>о доходах</w:t>
      </w:r>
      <w:r w:rsidR="00B9438E">
        <w:rPr>
          <w:rStyle w:val="1"/>
          <w:color w:val="000000"/>
        </w:rPr>
        <w:t>, расходах</w:t>
      </w:r>
      <w:r>
        <w:rPr>
          <w:rStyle w:val="1"/>
          <w:color w:val="000000"/>
        </w:rPr>
        <w:t xml:space="preserve">, об имуществе и обязательствах имущественного характера, представленных </w:t>
      </w:r>
      <w:r w:rsidR="00B9438E">
        <w:rPr>
          <w:rStyle w:val="1"/>
          <w:color w:val="000000"/>
        </w:rPr>
        <w:t>депутатом</w:t>
      </w:r>
      <w:r>
        <w:rPr>
          <w:rStyle w:val="1"/>
          <w:color w:val="000000"/>
        </w:rPr>
        <w:t>, осуществляется в</w:t>
      </w:r>
      <w:r w:rsidR="00B9438E">
        <w:rPr>
          <w:rStyle w:val="1"/>
          <w:color w:val="000000"/>
        </w:rPr>
        <w:t xml:space="preserve"> соответствии с правовым актом С</w:t>
      </w:r>
      <w:r>
        <w:rPr>
          <w:rStyle w:val="1"/>
          <w:color w:val="000000"/>
        </w:rPr>
        <w:t>овета депутатов му</w:t>
      </w:r>
      <w:r w:rsidR="00FD68D7">
        <w:rPr>
          <w:rStyle w:val="1"/>
          <w:color w:val="000000"/>
        </w:rPr>
        <w:t>ниципального образования «Усть-</w:t>
      </w:r>
      <w:r>
        <w:rPr>
          <w:rStyle w:val="1"/>
          <w:color w:val="000000"/>
        </w:rPr>
        <w:t>Коксинский район», а также в порядке, установленном статьей 13.4 Федерально</w:t>
      </w:r>
      <w:r w:rsidR="00EA57BE">
        <w:rPr>
          <w:rStyle w:val="1"/>
          <w:color w:val="000000"/>
        </w:rPr>
        <w:t>го закона от 25.12.2008 № 273-ФЗ</w:t>
      </w:r>
      <w:r>
        <w:rPr>
          <w:rStyle w:val="1"/>
          <w:color w:val="000000"/>
        </w:rPr>
        <w:t xml:space="preserve"> «О противодействии коррупции».</w:t>
      </w:r>
    </w:p>
    <w:p w:rsidR="0024284A" w:rsidRDefault="0024284A">
      <w:pPr>
        <w:pStyle w:val="a4"/>
        <w:numPr>
          <w:ilvl w:val="0"/>
          <w:numId w:val="3"/>
        </w:numPr>
        <w:shd w:val="clear" w:color="auto" w:fill="auto"/>
        <w:tabs>
          <w:tab w:val="left" w:pos="1149"/>
        </w:tabs>
        <w:spacing w:line="317" w:lineRule="exact"/>
        <w:ind w:left="40" w:right="40" w:firstLine="740"/>
        <w:jc w:val="both"/>
      </w:pPr>
      <w:r>
        <w:rPr>
          <w:rStyle w:val="1"/>
          <w:color w:val="000000"/>
        </w:rPr>
        <w:t xml:space="preserve">Сведения о доходах, расходах, об имуществе и обязательствах имущественного характера, представляемые в соответствии с настоящим Положением </w:t>
      </w:r>
      <w:r w:rsidR="00B9438E">
        <w:rPr>
          <w:rStyle w:val="1"/>
          <w:color w:val="000000"/>
        </w:rPr>
        <w:t>депутатов</w:t>
      </w:r>
      <w:r>
        <w:rPr>
          <w:rStyle w:val="1"/>
          <w:color w:val="00000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4284A" w:rsidRPr="00A03C3C" w:rsidRDefault="0024284A">
      <w:pPr>
        <w:pStyle w:val="a4"/>
        <w:numPr>
          <w:ilvl w:val="0"/>
          <w:numId w:val="3"/>
        </w:numPr>
        <w:shd w:val="clear" w:color="auto" w:fill="auto"/>
        <w:tabs>
          <w:tab w:val="left" w:pos="1461"/>
        </w:tabs>
        <w:spacing w:line="317" w:lineRule="exact"/>
        <w:ind w:left="40" w:right="40" w:firstLine="740"/>
        <w:jc w:val="both"/>
      </w:pPr>
      <w:proofErr w:type="gramStart"/>
      <w:r w:rsidRPr="00A03C3C">
        <w:rPr>
          <w:rStyle w:val="1"/>
        </w:rPr>
        <w:t>Сведения о доходах</w:t>
      </w:r>
      <w:r w:rsidR="00B9438E" w:rsidRPr="00A03C3C">
        <w:rPr>
          <w:rStyle w:val="1"/>
        </w:rPr>
        <w:t>, расходах</w:t>
      </w:r>
      <w:r w:rsidRPr="00A03C3C">
        <w:rPr>
          <w:rStyle w:val="1"/>
        </w:rPr>
        <w:t xml:space="preserve">, об имуществе и обязательствах имущественного характера,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370A85">
        <w:rPr>
          <w:rStyle w:val="1"/>
        </w:rPr>
        <w:t>депутата</w:t>
      </w:r>
      <w:r w:rsidRPr="00A03C3C">
        <w:rPr>
          <w:rStyle w:val="1"/>
        </w:rPr>
        <w:t xml:space="preserve"> и его супруги (супруга) за три последних года, предшествующих совершению сделки, представленные в</w:t>
      </w:r>
      <w:proofErr w:type="gramEnd"/>
      <w:r w:rsidRPr="00A03C3C">
        <w:rPr>
          <w:rStyle w:val="1"/>
        </w:rPr>
        <w:t xml:space="preserve"> </w:t>
      </w:r>
      <w:proofErr w:type="gramStart"/>
      <w:r w:rsidRPr="00A03C3C">
        <w:rPr>
          <w:rStyle w:val="1"/>
        </w:rPr>
        <w:t>соответствии с настоящим Положением, размещаются на официальном сайте муниципального образования «Усть-Коксинский район» в сети «Интернет», а в случае отсутствия этих сведений на официальном сайте - предоставляются средствам массовой информации для опубликования по их запросам.</w:t>
      </w:r>
      <w:proofErr w:type="gramEnd"/>
    </w:p>
    <w:p w:rsidR="0024284A" w:rsidRDefault="0024284A" w:rsidP="00150CA1">
      <w:pPr>
        <w:pStyle w:val="a4"/>
        <w:numPr>
          <w:ilvl w:val="0"/>
          <w:numId w:val="3"/>
        </w:numPr>
        <w:shd w:val="clear" w:color="auto" w:fill="auto"/>
        <w:tabs>
          <w:tab w:val="left" w:pos="1576"/>
        </w:tabs>
        <w:spacing w:line="317" w:lineRule="exact"/>
        <w:ind w:left="40" w:right="40" w:firstLine="740"/>
        <w:jc w:val="both"/>
      </w:pPr>
      <w:r>
        <w:rPr>
          <w:rStyle w:val="1"/>
          <w:color w:val="000000"/>
        </w:rPr>
        <w:lastRenderedPageBreak/>
        <w:t>На официальном сайте муниципального образования «Усть-Коксинский район» размещаются следующие сведения о доходах, расходах, об имуществе и обязательствах имущественного характера:</w:t>
      </w:r>
    </w:p>
    <w:p w:rsidR="0024284A" w:rsidRDefault="0024284A">
      <w:pPr>
        <w:pStyle w:val="a4"/>
        <w:numPr>
          <w:ilvl w:val="0"/>
          <w:numId w:val="6"/>
        </w:numPr>
        <w:shd w:val="clear" w:color="auto" w:fill="auto"/>
        <w:tabs>
          <w:tab w:val="left" w:pos="1110"/>
        </w:tabs>
        <w:spacing w:line="317" w:lineRule="exact"/>
        <w:ind w:left="40" w:right="40" w:firstLine="740"/>
        <w:jc w:val="both"/>
      </w:pPr>
      <w:r>
        <w:rPr>
          <w:rStyle w:val="1"/>
          <w:color w:val="000000"/>
        </w:rPr>
        <w:t xml:space="preserve">перечень объектов недвижимого имущества, принадлежащих </w:t>
      </w:r>
      <w:r w:rsidR="00370A85">
        <w:rPr>
          <w:rStyle w:val="1"/>
          <w:color w:val="000000"/>
        </w:rPr>
        <w:t>депутату</w:t>
      </w:r>
      <w:r>
        <w:rPr>
          <w:rStyle w:val="1"/>
          <w:color w:val="000000"/>
        </w:rPr>
        <w:t>, 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E285F" w:rsidRPr="00DE285F" w:rsidRDefault="0024284A">
      <w:pPr>
        <w:pStyle w:val="a4"/>
        <w:numPr>
          <w:ilvl w:val="0"/>
          <w:numId w:val="6"/>
        </w:numPr>
        <w:shd w:val="clear" w:color="auto" w:fill="auto"/>
        <w:tabs>
          <w:tab w:val="left" w:pos="1215"/>
        </w:tabs>
        <w:spacing w:line="317" w:lineRule="exact"/>
        <w:ind w:left="20" w:right="20" w:firstLine="720"/>
        <w:jc w:val="both"/>
        <w:rPr>
          <w:rStyle w:val="1"/>
        </w:rPr>
      </w:pPr>
      <w:r>
        <w:rPr>
          <w:rStyle w:val="1"/>
          <w:color w:val="000000"/>
        </w:rPr>
        <w:t>перечень транспортных средств с указанием вида и марки, принадлежащ</w:t>
      </w:r>
      <w:r w:rsidR="00370A85">
        <w:rPr>
          <w:rStyle w:val="1"/>
          <w:color w:val="000000"/>
        </w:rPr>
        <w:t>их на праве собственности депутату Совета депутатов МО «Усть-Коксинский район»</w:t>
      </w:r>
      <w:r>
        <w:rPr>
          <w:rStyle w:val="1"/>
          <w:color w:val="000000"/>
        </w:rPr>
        <w:t>, его супруге (супругу) и несовершеннолетним детям;</w:t>
      </w:r>
    </w:p>
    <w:p w:rsidR="0024284A" w:rsidRDefault="0024284A">
      <w:pPr>
        <w:pStyle w:val="a4"/>
        <w:numPr>
          <w:ilvl w:val="0"/>
          <w:numId w:val="6"/>
        </w:numPr>
        <w:shd w:val="clear" w:color="auto" w:fill="auto"/>
        <w:tabs>
          <w:tab w:val="left" w:pos="1215"/>
        </w:tabs>
        <w:spacing w:line="317" w:lineRule="exact"/>
        <w:ind w:left="20" w:right="20" w:firstLine="720"/>
        <w:jc w:val="both"/>
      </w:pPr>
      <w:r>
        <w:rPr>
          <w:rStyle w:val="1"/>
          <w:color w:val="000000"/>
        </w:rPr>
        <w:t xml:space="preserve">годовой доход </w:t>
      </w:r>
      <w:r w:rsidR="00370A85">
        <w:rPr>
          <w:rStyle w:val="1"/>
          <w:color w:val="000000"/>
        </w:rPr>
        <w:t>депутата Совета депутатов МО «Усть-Коксинский район»</w:t>
      </w:r>
      <w:r>
        <w:rPr>
          <w:rStyle w:val="1"/>
          <w:color w:val="000000"/>
        </w:rPr>
        <w:t>, его супруги (супруга) и несовершеннолетних детей, указанный в справках о доходах, об имуществе и обязательствах имущественного характера;</w:t>
      </w:r>
    </w:p>
    <w:p w:rsidR="0024284A" w:rsidRDefault="0024284A">
      <w:pPr>
        <w:pStyle w:val="a4"/>
        <w:shd w:val="clear" w:color="auto" w:fill="auto"/>
        <w:spacing w:line="317" w:lineRule="exact"/>
        <w:ind w:left="20" w:right="20" w:firstLine="720"/>
        <w:jc w:val="both"/>
      </w:pPr>
      <w:r>
        <w:rPr>
          <w:rStyle w:val="1"/>
          <w:color w:val="000000"/>
        </w:rPr>
        <w:t xml:space="preserve"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370A85">
        <w:rPr>
          <w:rStyle w:val="1"/>
          <w:color w:val="000000"/>
        </w:rPr>
        <w:t>депутата</w:t>
      </w:r>
      <w:r>
        <w:rPr>
          <w:rStyle w:val="1"/>
          <w:color w:val="000000"/>
        </w:rPr>
        <w:t xml:space="preserve"> и его супруги (супруга) за три последних года, предшествующих совершению сделки.</w:t>
      </w:r>
    </w:p>
    <w:p w:rsidR="0024284A" w:rsidRDefault="0024284A" w:rsidP="00150CA1">
      <w:pPr>
        <w:pStyle w:val="a4"/>
        <w:numPr>
          <w:ilvl w:val="0"/>
          <w:numId w:val="3"/>
        </w:numPr>
        <w:shd w:val="clear" w:color="auto" w:fill="auto"/>
        <w:tabs>
          <w:tab w:val="left" w:pos="1580"/>
        </w:tabs>
        <w:spacing w:line="317" w:lineRule="exact"/>
        <w:ind w:left="20" w:right="20" w:firstLine="720"/>
        <w:jc w:val="both"/>
      </w:pPr>
      <w:r>
        <w:rPr>
          <w:rStyle w:val="1"/>
          <w:color w:val="000000"/>
        </w:rPr>
        <w:t>В размещаемых на официальном сайте муниципального образования «Усть-Коксинский район» в сети «Интернет» сведениях о доходах, расходах, об имуществе и обязательствах имущественного характера запрещается указывать:</w:t>
      </w:r>
    </w:p>
    <w:p w:rsidR="0024284A" w:rsidRDefault="0024284A">
      <w:pPr>
        <w:pStyle w:val="a4"/>
        <w:numPr>
          <w:ilvl w:val="0"/>
          <w:numId w:val="7"/>
        </w:numPr>
        <w:shd w:val="clear" w:color="auto" w:fill="auto"/>
        <w:tabs>
          <w:tab w:val="left" w:pos="1143"/>
        </w:tabs>
        <w:spacing w:line="317" w:lineRule="exact"/>
        <w:ind w:left="20" w:right="20" w:firstLine="720"/>
        <w:jc w:val="both"/>
      </w:pPr>
      <w:proofErr w:type="gramStart"/>
      <w:r>
        <w:rPr>
          <w:rStyle w:val="1"/>
          <w:color w:val="000000"/>
        </w:rPr>
        <w:t xml:space="preserve">иные сведения (кроме указанных в подпункте </w:t>
      </w:r>
      <w:r w:rsidR="00150CA1" w:rsidRPr="00A03C3C">
        <w:rPr>
          <w:rStyle w:val="1"/>
        </w:rPr>
        <w:t>10</w:t>
      </w:r>
      <w:r>
        <w:rPr>
          <w:rStyle w:val="1"/>
          <w:color w:val="000000"/>
        </w:rPr>
        <w:t xml:space="preserve"> настоящего </w:t>
      </w:r>
      <w:r w:rsidR="00150CA1">
        <w:rPr>
          <w:rStyle w:val="1"/>
          <w:color w:val="000000"/>
        </w:rPr>
        <w:t>Положения</w:t>
      </w:r>
      <w:r>
        <w:rPr>
          <w:rStyle w:val="1"/>
          <w:color w:val="000000"/>
        </w:rPr>
        <w:t>) о доходах,</w:t>
      </w:r>
      <w:r w:rsidR="00DE285F">
        <w:rPr>
          <w:rStyle w:val="1"/>
          <w:color w:val="000000"/>
        </w:rPr>
        <w:t xml:space="preserve"> расходах</w:t>
      </w:r>
      <w:r w:rsidR="00370A85">
        <w:rPr>
          <w:rStyle w:val="1"/>
          <w:color w:val="000000"/>
        </w:rPr>
        <w:t xml:space="preserve"> </w:t>
      </w:r>
      <w:r w:rsidR="00DE285F">
        <w:rPr>
          <w:rStyle w:val="1"/>
          <w:color w:val="000000"/>
        </w:rPr>
        <w:t>депутатов,</w:t>
      </w:r>
      <w:r>
        <w:rPr>
          <w:rStyle w:val="1"/>
          <w:color w:val="000000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4284A" w:rsidRDefault="0024284A">
      <w:pPr>
        <w:pStyle w:val="a4"/>
        <w:numPr>
          <w:ilvl w:val="0"/>
          <w:numId w:val="7"/>
        </w:numPr>
        <w:shd w:val="clear" w:color="auto" w:fill="auto"/>
        <w:tabs>
          <w:tab w:val="left" w:pos="1057"/>
        </w:tabs>
        <w:spacing w:line="317" w:lineRule="exact"/>
        <w:ind w:left="20" w:right="20" w:firstLine="720"/>
        <w:jc w:val="both"/>
      </w:pPr>
      <w:r>
        <w:rPr>
          <w:rStyle w:val="1"/>
          <w:color w:val="000000"/>
        </w:rPr>
        <w:t xml:space="preserve">персональные данные супруги (супруга), детей и иных членов семьи </w:t>
      </w:r>
      <w:r w:rsidR="00DE285F">
        <w:rPr>
          <w:rStyle w:val="1"/>
          <w:color w:val="000000"/>
        </w:rPr>
        <w:t>депутата</w:t>
      </w:r>
      <w:r>
        <w:rPr>
          <w:rStyle w:val="1"/>
          <w:color w:val="000000"/>
        </w:rPr>
        <w:t>;</w:t>
      </w:r>
    </w:p>
    <w:p w:rsidR="0024284A" w:rsidRDefault="0024284A">
      <w:pPr>
        <w:pStyle w:val="a4"/>
        <w:numPr>
          <w:ilvl w:val="0"/>
          <w:numId w:val="7"/>
        </w:numPr>
        <w:shd w:val="clear" w:color="auto" w:fill="auto"/>
        <w:tabs>
          <w:tab w:val="left" w:pos="1162"/>
        </w:tabs>
        <w:spacing w:line="317" w:lineRule="exact"/>
        <w:ind w:left="20" w:right="20" w:firstLine="720"/>
        <w:jc w:val="both"/>
      </w:pPr>
      <w:r>
        <w:rPr>
          <w:rStyle w:val="1"/>
          <w:color w:val="000000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DE285F">
        <w:rPr>
          <w:rStyle w:val="1"/>
          <w:color w:val="000000"/>
        </w:rPr>
        <w:t>депутата</w:t>
      </w:r>
      <w:r>
        <w:rPr>
          <w:rStyle w:val="1"/>
          <w:color w:val="000000"/>
        </w:rPr>
        <w:t>, его супруги (супруга), детей и иных членов семьи;</w:t>
      </w:r>
    </w:p>
    <w:p w:rsidR="0024284A" w:rsidRDefault="0024284A">
      <w:pPr>
        <w:pStyle w:val="a4"/>
        <w:numPr>
          <w:ilvl w:val="0"/>
          <w:numId w:val="7"/>
        </w:numPr>
        <w:shd w:val="clear" w:color="auto" w:fill="auto"/>
        <w:tabs>
          <w:tab w:val="left" w:pos="1215"/>
        </w:tabs>
        <w:spacing w:line="317" w:lineRule="exact"/>
        <w:ind w:left="20" w:right="20" w:firstLine="720"/>
        <w:jc w:val="both"/>
      </w:pPr>
      <w:r>
        <w:rPr>
          <w:rStyle w:val="1"/>
          <w:color w:val="000000"/>
        </w:rPr>
        <w:t xml:space="preserve">данные, позволяющие определить местонахождение объектов недвижимого имущества, принадлежащих </w:t>
      </w:r>
      <w:r w:rsidR="00DE285F">
        <w:rPr>
          <w:rStyle w:val="1"/>
          <w:color w:val="000000"/>
        </w:rPr>
        <w:t>депутату,</w:t>
      </w:r>
      <w:r>
        <w:rPr>
          <w:rStyle w:val="1"/>
          <w:color w:val="000000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24284A" w:rsidRDefault="0024284A">
      <w:pPr>
        <w:pStyle w:val="a4"/>
        <w:numPr>
          <w:ilvl w:val="0"/>
          <w:numId w:val="7"/>
        </w:numPr>
        <w:shd w:val="clear" w:color="auto" w:fill="auto"/>
        <w:tabs>
          <w:tab w:val="left" w:pos="1042"/>
        </w:tabs>
        <w:spacing w:line="317" w:lineRule="exact"/>
        <w:ind w:left="20" w:right="20" w:firstLine="720"/>
        <w:jc w:val="both"/>
      </w:pPr>
      <w:r>
        <w:rPr>
          <w:rStyle w:val="1"/>
          <w:color w:val="000000"/>
        </w:rPr>
        <w:t>информацию, отнесенную к государственной тайне или являющуюся информацией, в отношении которой установлено требование об обеспечении ее конфиденциальности.</w:t>
      </w:r>
    </w:p>
    <w:p w:rsidR="0024284A" w:rsidRDefault="0024284A" w:rsidP="00150CA1">
      <w:pPr>
        <w:pStyle w:val="a4"/>
        <w:numPr>
          <w:ilvl w:val="0"/>
          <w:numId w:val="3"/>
        </w:numPr>
        <w:shd w:val="clear" w:color="auto" w:fill="auto"/>
        <w:tabs>
          <w:tab w:val="left" w:pos="1345"/>
        </w:tabs>
        <w:spacing w:line="317" w:lineRule="exact"/>
        <w:ind w:left="20" w:right="20" w:firstLine="720"/>
        <w:jc w:val="both"/>
      </w:pPr>
      <w:r w:rsidRPr="00DE285F">
        <w:rPr>
          <w:rStyle w:val="1"/>
          <w:color w:val="000000"/>
        </w:rPr>
        <w:t>Сведения о доходах, расходах, об имуществе и обязательствах</w:t>
      </w:r>
      <w:r w:rsidR="00370A85">
        <w:rPr>
          <w:rStyle w:val="1"/>
          <w:color w:val="000000"/>
        </w:rPr>
        <w:t xml:space="preserve"> </w:t>
      </w:r>
      <w:r w:rsidRPr="00DE285F">
        <w:rPr>
          <w:rStyle w:val="1"/>
          <w:color w:val="000000"/>
        </w:rPr>
        <w:t>имущественного характера, указанные в подпункте 10.1 настоящего</w:t>
      </w:r>
      <w:r w:rsidR="00370A85">
        <w:rPr>
          <w:rStyle w:val="1"/>
          <w:color w:val="000000"/>
        </w:rPr>
        <w:t xml:space="preserve"> </w:t>
      </w:r>
      <w:r w:rsidRPr="00DE285F">
        <w:rPr>
          <w:rStyle w:val="1"/>
          <w:color w:val="000000"/>
        </w:rPr>
        <w:t>пункта,</w:t>
      </w:r>
      <w:r w:rsidR="00370A85">
        <w:rPr>
          <w:rStyle w:val="1"/>
          <w:color w:val="000000"/>
        </w:rPr>
        <w:t xml:space="preserve"> </w:t>
      </w:r>
      <w:r w:rsidRPr="00DE285F">
        <w:rPr>
          <w:rStyle w:val="1"/>
          <w:color w:val="000000"/>
        </w:rPr>
        <w:t>хранятся на официальном сайте му</w:t>
      </w:r>
      <w:r w:rsidR="00DE285F">
        <w:rPr>
          <w:rStyle w:val="1"/>
          <w:color w:val="000000"/>
        </w:rPr>
        <w:t>ниципального образования «Усть-</w:t>
      </w:r>
      <w:r w:rsidRPr="00DE285F">
        <w:rPr>
          <w:rStyle w:val="1"/>
          <w:color w:val="000000"/>
        </w:rPr>
        <w:t>Коксинский район», ежегодно обновляются в течение 14 рабочих дней со дня истечения срока, установленного пунктом 2 настоящего Положения для подачи справок.</w:t>
      </w:r>
    </w:p>
    <w:p w:rsidR="0024284A" w:rsidRPr="00150CA1" w:rsidRDefault="0024284A" w:rsidP="00150CA1">
      <w:pPr>
        <w:pStyle w:val="a4"/>
        <w:numPr>
          <w:ilvl w:val="0"/>
          <w:numId w:val="3"/>
        </w:numPr>
        <w:shd w:val="clear" w:color="auto" w:fill="auto"/>
        <w:spacing w:line="317" w:lineRule="exact"/>
        <w:ind w:firstLine="709"/>
        <w:jc w:val="both"/>
      </w:pPr>
      <w:proofErr w:type="gramStart"/>
      <w:r w:rsidRPr="00150CA1">
        <w:rPr>
          <w:rStyle w:val="1"/>
          <w:color w:val="000000"/>
        </w:rPr>
        <w:t>Члены комиссии совета депутатов по контролю за достоверностью сведений о доходах</w:t>
      </w:r>
      <w:r w:rsidR="00DE285F" w:rsidRPr="00150CA1">
        <w:rPr>
          <w:rStyle w:val="1"/>
          <w:color w:val="000000"/>
        </w:rPr>
        <w:t>, расходах</w:t>
      </w:r>
      <w:r w:rsidRPr="00150CA1">
        <w:rPr>
          <w:rStyle w:val="1"/>
          <w:color w:val="000000"/>
        </w:rPr>
        <w:t>, об имуществе и обязательствах имущественного характера, представляемых депутатами муниципального образования «Усть-Коксинский район», виновные в разглашении предоставленных депутатами сведений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  <w:proofErr w:type="gramEnd"/>
    </w:p>
    <w:p w:rsidR="0024284A" w:rsidRPr="00150CA1" w:rsidRDefault="0024284A" w:rsidP="00150CA1">
      <w:pPr>
        <w:pStyle w:val="a4"/>
        <w:numPr>
          <w:ilvl w:val="0"/>
          <w:numId w:val="3"/>
        </w:numPr>
        <w:shd w:val="clear" w:color="auto" w:fill="auto"/>
        <w:tabs>
          <w:tab w:val="left" w:pos="1446"/>
        </w:tabs>
        <w:spacing w:line="317" w:lineRule="exact"/>
        <w:ind w:firstLine="709"/>
        <w:jc w:val="both"/>
      </w:pPr>
      <w:r w:rsidRPr="00150CA1">
        <w:rPr>
          <w:rStyle w:val="1"/>
          <w:color w:val="000000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депутатами </w:t>
      </w:r>
      <w:r w:rsidRPr="00150CA1">
        <w:rPr>
          <w:rStyle w:val="1"/>
          <w:color w:val="000000"/>
        </w:rPr>
        <w:lastRenderedPageBreak/>
        <w:t xml:space="preserve">муниципального образования «Усть-Коксинский район», а также информация о результатах проверки достоверности и полноты этих сведений хранятся </w:t>
      </w:r>
      <w:r w:rsidR="00DE285F" w:rsidRPr="00150CA1">
        <w:rPr>
          <w:rStyle w:val="1"/>
          <w:color w:val="000000"/>
        </w:rPr>
        <w:t>в Совете депутатов муниципального образования «Усть-Коксинский район»</w:t>
      </w:r>
    </w:p>
    <w:p w:rsidR="0024284A" w:rsidRDefault="0024284A" w:rsidP="00150CA1">
      <w:pPr>
        <w:pStyle w:val="a4"/>
        <w:numPr>
          <w:ilvl w:val="0"/>
          <w:numId w:val="3"/>
        </w:numPr>
        <w:shd w:val="clear" w:color="auto" w:fill="auto"/>
        <w:tabs>
          <w:tab w:val="left" w:pos="1167"/>
        </w:tabs>
        <w:spacing w:line="317" w:lineRule="exact"/>
        <w:ind w:left="20" w:right="20" w:firstLine="740"/>
        <w:jc w:val="both"/>
        <w:sectPr w:rsidR="0024284A" w:rsidSect="0094611F">
          <w:type w:val="continuous"/>
          <w:pgSz w:w="11906" w:h="16838"/>
          <w:pgMar w:top="709" w:right="824" w:bottom="853" w:left="910" w:header="0" w:footer="3" w:gutter="0"/>
          <w:cols w:space="720"/>
          <w:noEndnote/>
          <w:docGrid w:linePitch="360"/>
        </w:sectPr>
      </w:pPr>
      <w:r w:rsidRPr="00150CA1">
        <w:rPr>
          <w:rStyle w:val="1"/>
          <w:color w:val="000000"/>
        </w:rPr>
        <w:t>В случае непредставления (представления с нарушением срока) или представления заведомо ложных сведений</w:t>
      </w:r>
      <w:r>
        <w:rPr>
          <w:rStyle w:val="1"/>
          <w:color w:val="000000"/>
        </w:rPr>
        <w:t xml:space="preserve"> о доходах, расходах, об имуществе и обязательствах имущественного характера </w:t>
      </w:r>
      <w:r w:rsidR="00DE285F">
        <w:rPr>
          <w:rStyle w:val="1"/>
          <w:color w:val="000000"/>
        </w:rPr>
        <w:t>депутат</w:t>
      </w:r>
      <w:r>
        <w:rPr>
          <w:rStyle w:val="1"/>
          <w:color w:val="000000"/>
        </w:rPr>
        <w:t>, несет ответственность в соответствии с федеральным законодательством</w:t>
      </w:r>
      <w:r w:rsidR="00DE285F">
        <w:rPr>
          <w:rStyle w:val="1"/>
          <w:color w:val="000000"/>
        </w:rPr>
        <w:t xml:space="preserve"> и законодательством Республики Алтай.</w:t>
      </w:r>
    </w:p>
    <w:p w:rsidR="004969A3" w:rsidRDefault="004969A3">
      <w:pPr>
        <w:pStyle w:val="a4"/>
        <w:shd w:val="clear" w:color="auto" w:fill="auto"/>
        <w:tabs>
          <w:tab w:val="left" w:leader="underscore" w:pos="6498"/>
          <w:tab w:val="left" w:leader="underscore" w:pos="7400"/>
          <w:tab w:val="left" w:leader="underscore" w:pos="9181"/>
        </w:tabs>
        <w:spacing w:after="235"/>
        <w:ind w:left="5600" w:right="240" w:firstLine="0"/>
        <w:rPr>
          <w:rStyle w:val="1"/>
          <w:color w:val="000000"/>
        </w:rPr>
      </w:pPr>
    </w:p>
    <w:p w:rsidR="004969A3" w:rsidRDefault="004969A3">
      <w:pPr>
        <w:pStyle w:val="a4"/>
        <w:shd w:val="clear" w:color="auto" w:fill="auto"/>
        <w:tabs>
          <w:tab w:val="left" w:leader="underscore" w:pos="6498"/>
          <w:tab w:val="left" w:leader="underscore" w:pos="7400"/>
          <w:tab w:val="left" w:leader="underscore" w:pos="9181"/>
        </w:tabs>
        <w:spacing w:after="235"/>
        <w:ind w:left="5600" w:right="240" w:firstLine="0"/>
        <w:rPr>
          <w:rStyle w:val="1"/>
          <w:color w:val="000000"/>
        </w:rPr>
      </w:pPr>
    </w:p>
    <w:p w:rsidR="004969A3" w:rsidRDefault="004969A3">
      <w:pPr>
        <w:pStyle w:val="a4"/>
        <w:shd w:val="clear" w:color="auto" w:fill="auto"/>
        <w:tabs>
          <w:tab w:val="left" w:leader="underscore" w:pos="6498"/>
          <w:tab w:val="left" w:leader="underscore" w:pos="7400"/>
          <w:tab w:val="left" w:leader="underscore" w:pos="9181"/>
        </w:tabs>
        <w:spacing w:after="235"/>
        <w:ind w:left="5600" w:right="240" w:firstLine="0"/>
        <w:rPr>
          <w:rStyle w:val="1"/>
          <w:color w:val="000000"/>
        </w:rPr>
      </w:pPr>
    </w:p>
    <w:p w:rsidR="00DE285F" w:rsidRDefault="00DE285F">
      <w:pPr>
        <w:pStyle w:val="a4"/>
        <w:shd w:val="clear" w:color="auto" w:fill="auto"/>
        <w:tabs>
          <w:tab w:val="left" w:leader="underscore" w:pos="6498"/>
          <w:tab w:val="left" w:leader="underscore" w:pos="7400"/>
          <w:tab w:val="left" w:leader="underscore" w:pos="9181"/>
        </w:tabs>
        <w:spacing w:after="235"/>
        <w:ind w:left="5600" w:right="240" w:firstLine="0"/>
        <w:rPr>
          <w:rStyle w:val="1"/>
          <w:color w:val="000000"/>
        </w:rPr>
      </w:pPr>
    </w:p>
    <w:p w:rsidR="00DE285F" w:rsidRDefault="00DE285F">
      <w:pPr>
        <w:pStyle w:val="a4"/>
        <w:shd w:val="clear" w:color="auto" w:fill="auto"/>
        <w:tabs>
          <w:tab w:val="left" w:leader="underscore" w:pos="6498"/>
          <w:tab w:val="left" w:leader="underscore" w:pos="7400"/>
          <w:tab w:val="left" w:leader="underscore" w:pos="9181"/>
        </w:tabs>
        <w:spacing w:after="235"/>
        <w:ind w:left="5600" w:right="240" w:firstLine="0"/>
        <w:rPr>
          <w:rStyle w:val="1"/>
          <w:color w:val="000000"/>
        </w:rPr>
      </w:pPr>
    </w:p>
    <w:p w:rsidR="00DE285F" w:rsidRDefault="00DE285F">
      <w:pPr>
        <w:pStyle w:val="a4"/>
        <w:shd w:val="clear" w:color="auto" w:fill="auto"/>
        <w:tabs>
          <w:tab w:val="left" w:leader="underscore" w:pos="6498"/>
          <w:tab w:val="left" w:leader="underscore" w:pos="7400"/>
          <w:tab w:val="left" w:leader="underscore" w:pos="9181"/>
        </w:tabs>
        <w:spacing w:after="235"/>
        <w:ind w:left="5600" w:right="240" w:firstLine="0"/>
        <w:rPr>
          <w:rStyle w:val="1"/>
          <w:color w:val="000000"/>
        </w:rPr>
      </w:pPr>
    </w:p>
    <w:p w:rsidR="00DE285F" w:rsidRDefault="00DE285F">
      <w:pPr>
        <w:pStyle w:val="a4"/>
        <w:shd w:val="clear" w:color="auto" w:fill="auto"/>
        <w:tabs>
          <w:tab w:val="left" w:leader="underscore" w:pos="6498"/>
          <w:tab w:val="left" w:leader="underscore" w:pos="7400"/>
          <w:tab w:val="left" w:leader="underscore" w:pos="9181"/>
        </w:tabs>
        <w:spacing w:after="235"/>
        <w:ind w:left="5600" w:right="240" w:firstLine="0"/>
        <w:rPr>
          <w:rStyle w:val="1"/>
          <w:color w:val="000000"/>
        </w:rPr>
      </w:pPr>
    </w:p>
    <w:p w:rsidR="00DE285F" w:rsidRDefault="00DE285F">
      <w:pPr>
        <w:pStyle w:val="a4"/>
        <w:shd w:val="clear" w:color="auto" w:fill="auto"/>
        <w:tabs>
          <w:tab w:val="left" w:leader="underscore" w:pos="6498"/>
          <w:tab w:val="left" w:leader="underscore" w:pos="7400"/>
          <w:tab w:val="left" w:leader="underscore" w:pos="9181"/>
        </w:tabs>
        <w:spacing w:after="235"/>
        <w:ind w:left="5600" w:right="240" w:firstLine="0"/>
        <w:rPr>
          <w:rStyle w:val="1"/>
          <w:color w:val="000000"/>
        </w:rPr>
      </w:pPr>
    </w:p>
    <w:p w:rsidR="00DE285F" w:rsidRDefault="00DE285F">
      <w:pPr>
        <w:pStyle w:val="a4"/>
        <w:shd w:val="clear" w:color="auto" w:fill="auto"/>
        <w:tabs>
          <w:tab w:val="left" w:leader="underscore" w:pos="6498"/>
          <w:tab w:val="left" w:leader="underscore" w:pos="7400"/>
          <w:tab w:val="left" w:leader="underscore" w:pos="9181"/>
        </w:tabs>
        <w:spacing w:after="235"/>
        <w:ind w:left="5600" w:right="240" w:firstLine="0"/>
        <w:rPr>
          <w:rStyle w:val="1"/>
          <w:color w:val="000000"/>
        </w:rPr>
      </w:pPr>
    </w:p>
    <w:p w:rsidR="00DE285F" w:rsidRDefault="00DE285F">
      <w:pPr>
        <w:pStyle w:val="a4"/>
        <w:shd w:val="clear" w:color="auto" w:fill="auto"/>
        <w:tabs>
          <w:tab w:val="left" w:leader="underscore" w:pos="6498"/>
          <w:tab w:val="left" w:leader="underscore" w:pos="7400"/>
          <w:tab w:val="left" w:leader="underscore" w:pos="9181"/>
        </w:tabs>
        <w:spacing w:after="235"/>
        <w:ind w:left="5600" w:right="240" w:firstLine="0"/>
        <w:rPr>
          <w:rStyle w:val="1"/>
          <w:color w:val="000000"/>
        </w:rPr>
      </w:pPr>
    </w:p>
    <w:p w:rsidR="00DE285F" w:rsidRDefault="00DE285F">
      <w:pPr>
        <w:pStyle w:val="a4"/>
        <w:shd w:val="clear" w:color="auto" w:fill="auto"/>
        <w:tabs>
          <w:tab w:val="left" w:leader="underscore" w:pos="6498"/>
          <w:tab w:val="left" w:leader="underscore" w:pos="7400"/>
          <w:tab w:val="left" w:leader="underscore" w:pos="9181"/>
        </w:tabs>
        <w:spacing w:after="235"/>
        <w:ind w:left="5600" w:right="240" w:firstLine="0"/>
        <w:rPr>
          <w:rStyle w:val="1"/>
          <w:color w:val="000000"/>
        </w:rPr>
      </w:pPr>
    </w:p>
    <w:p w:rsidR="00DE285F" w:rsidRDefault="00DE285F">
      <w:pPr>
        <w:pStyle w:val="a4"/>
        <w:shd w:val="clear" w:color="auto" w:fill="auto"/>
        <w:tabs>
          <w:tab w:val="left" w:leader="underscore" w:pos="6498"/>
          <w:tab w:val="left" w:leader="underscore" w:pos="7400"/>
          <w:tab w:val="left" w:leader="underscore" w:pos="9181"/>
        </w:tabs>
        <w:spacing w:after="235"/>
        <w:ind w:left="5600" w:right="240" w:firstLine="0"/>
        <w:rPr>
          <w:rStyle w:val="1"/>
          <w:color w:val="000000"/>
        </w:rPr>
      </w:pPr>
    </w:p>
    <w:p w:rsidR="00DE285F" w:rsidRDefault="00DE285F">
      <w:pPr>
        <w:pStyle w:val="a4"/>
        <w:shd w:val="clear" w:color="auto" w:fill="auto"/>
        <w:tabs>
          <w:tab w:val="left" w:leader="underscore" w:pos="6498"/>
          <w:tab w:val="left" w:leader="underscore" w:pos="7400"/>
          <w:tab w:val="left" w:leader="underscore" w:pos="9181"/>
        </w:tabs>
        <w:spacing w:after="235"/>
        <w:ind w:left="5600" w:right="240" w:firstLine="0"/>
        <w:rPr>
          <w:rStyle w:val="1"/>
          <w:color w:val="000000"/>
        </w:rPr>
      </w:pPr>
    </w:p>
    <w:p w:rsidR="00DE285F" w:rsidRDefault="00DE285F">
      <w:pPr>
        <w:pStyle w:val="a4"/>
        <w:shd w:val="clear" w:color="auto" w:fill="auto"/>
        <w:tabs>
          <w:tab w:val="left" w:leader="underscore" w:pos="6498"/>
          <w:tab w:val="left" w:leader="underscore" w:pos="7400"/>
          <w:tab w:val="left" w:leader="underscore" w:pos="9181"/>
        </w:tabs>
        <w:spacing w:after="235"/>
        <w:ind w:left="5600" w:right="240" w:firstLine="0"/>
        <w:rPr>
          <w:rStyle w:val="1"/>
          <w:color w:val="000000"/>
        </w:rPr>
      </w:pPr>
    </w:p>
    <w:p w:rsidR="00A03C3C" w:rsidRDefault="00A03C3C">
      <w:pPr>
        <w:pStyle w:val="a4"/>
        <w:shd w:val="clear" w:color="auto" w:fill="auto"/>
        <w:tabs>
          <w:tab w:val="left" w:leader="underscore" w:pos="6498"/>
          <w:tab w:val="left" w:leader="underscore" w:pos="7400"/>
          <w:tab w:val="left" w:leader="underscore" w:pos="9181"/>
        </w:tabs>
        <w:spacing w:after="235"/>
        <w:ind w:left="5600" w:right="240" w:firstLine="0"/>
        <w:rPr>
          <w:rStyle w:val="1"/>
          <w:color w:val="000000"/>
        </w:rPr>
      </w:pPr>
    </w:p>
    <w:p w:rsidR="00A03C3C" w:rsidRDefault="00A03C3C">
      <w:pPr>
        <w:pStyle w:val="a4"/>
        <w:shd w:val="clear" w:color="auto" w:fill="auto"/>
        <w:tabs>
          <w:tab w:val="left" w:leader="underscore" w:pos="6498"/>
          <w:tab w:val="left" w:leader="underscore" w:pos="7400"/>
          <w:tab w:val="left" w:leader="underscore" w:pos="9181"/>
        </w:tabs>
        <w:spacing w:after="235"/>
        <w:ind w:left="5600" w:right="240" w:firstLine="0"/>
        <w:rPr>
          <w:rStyle w:val="1"/>
          <w:color w:val="000000"/>
        </w:rPr>
      </w:pPr>
    </w:p>
    <w:p w:rsidR="00A03C3C" w:rsidRDefault="00A03C3C">
      <w:pPr>
        <w:pStyle w:val="a4"/>
        <w:shd w:val="clear" w:color="auto" w:fill="auto"/>
        <w:tabs>
          <w:tab w:val="left" w:leader="underscore" w:pos="6498"/>
          <w:tab w:val="left" w:leader="underscore" w:pos="7400"/>
          <w:tab w:val="left" w:leader="underscore" w:pos="9181"/>
        </w:tabs>
        <w:spacing w:after="235"/>
        <w:ind w:left="5600" w:right="240" w:firstLine="0"/>
        <w:rPr>
          <w:rStyle w:val="1"/>
          <w:color w:val="000000"/>
        </w:rPr>
      </w:pPr>
    </w:p>
    <w:p w:rsidR="00A03C3C" w:rsidRDefault="00A03C3C">
      <w:pPr>
        <w:pStyle w:val="a4"/>
        <w:shd w:val="clear" w:color="auto" w:fill="auto"/>
        <w:tabs>
          <w:tab w:val="left" w:leader="underscore" w:pos="6498"/>
          <w:tab w:val="left" w:leader="underscore" w:pos="7400"/>
          <w:tab w:val="left" w:leader="underscore" w:pos="9181"/>
        </w:tabs>
        <w:spacing w:after="235"/>
        <w:ind w:left="5600" w:right="240" w:firstLine="0"/>
        <w:rPr>
          <w:rStyle w:val="1"/>
          <w:color w:val="000000"/>
        </w:rPr>
      </w:pPr>
    </w:p>
    <w:p w:rsidR="00A03C3C" w:rsidRDefault="00A03C3C">
      <w:pPr>
        <w:pStyle w:val="a4"/>
        <w:shd w:val="clear" w:color="auto" w:fill="auto"/>
        <w:tabs>
          <w:tab w:val="left" w:leader="underscore" w:pos="6498"/>
          <w:tab w:val="left" w:leader="underscore" w:pos="7400"/>
          <w:tab w:val="left" w:leader="underscore" w:pos="9181"/>
        </w:tabs>
        <w:spacing w:after="235"/>
        <w:ind w:left="5600" w:right="240" w:firstLine="0"/>
        <w:rPr>
          <w:rStyle w:val="1"/>
          <w:color w:val="000000"/>
        </w:rPr>
      </w:pPr>
    </w:p>
    <w:p w:rsidR="00A03C3C" w:rsidRDefault="00A03C3C">
      <w:pPr>
        <w:pStyle w:val="a4"/>
        <w:shd w:val="clear" w:color="auto" w:fill="auto"/>
        <w:tabs>
          <w:tab w:val="left" w:leader="underscore" w:pos="6498"/>
          <w:tab w:val="left" w:leader="underscore" w:pos="7400"/>
          <w:tab w:val="left" w:leader="underscore" w:pos="9181"/>
        </w:tabs>
        <w:spacing w:after="235"/>
        <w:ind w:left="5600" w:right="240" w:firstLine="0"/>
        <w:rPr>
          <w:rStyle w:val="1"/>
          <w:color w:val="000000"/>
        </w:rPr>
      </w:pPr>
    </w:p>
    <w:p w:rsidR="00A03C3C" w:rsidRDefault="00A03C3C">
      <w:pPr>
        <w:pStyle w:val="a4"/>
        <w:shd w:val="clear" w:color="auto" w:fill="auto"/>
        <w:tabs>
          <w:tab w:val="left" w:leader="underscore" w:pos="6498"/>
          <w:tab w:val="left" w:leader="underscore" w:pos="7400"/>
          <w:tab w:val="left" w:leader="underscore" w:pos="9181"/>
        </w:tabs>
        <w:spacing w:after="235"/>
        <w:ind w:left="5600" w:right="240" w:firstLine="0"/>
        <w:rPr>
          <w:rStyle w:val="1"/>
          <w:color w:val="000000"/>
        </w:rPr>
      </w:pPr>
    </w:p>
    <w:p w:rsidR="00A03C3C" w:rsidRDefault="00A03C3C">
      <w:pPr>
        <w:pStyle w:val="a4"/>
        <w:shd w:val="clear" w:color="auto" w:fill="auto"/>
        <w:tabs>
          <w:tab w:val="left" w:leader="underscore" w:pos="6498"/>
          <w:tab w:val="left" w:leader="underscore" w:pos="7400"/>
          <w:tab w:val="left" w:leader="underscore" w:pos="9181"/>
        </w:tabs>
        <w:spacing w:after="235"/>
        <w:ind w:left="5600" w:right="240" w:firstLine="0"/>
        <w:rPr>
          <w:rStyle w:val="1"/>
          <w:color w:val="000000"/>
        </w:rPr>
      </w:pPr>
    </w:p>
    <w:p w:rsidR="00A03C3C" w:rsidRDefault="00A03C3C">
      <w:pPr>
        <w:pStyle w:val="a4"/>
        <w:shd w:val="clear" w:color="auto" w:fill="auto"/>
        <w:tabs>
          <w:tab w:val="left" w:leader="underscore" w:pos="6498"/>
          <w:tab w:val="left" w:leader="underscore" w:pos="7400"/>
          <w:tab w:val="left" w:leader="underscore" w:pos="9181"/>
        </w:tabs>
        <w:spacing w:after="235"/>
        <w:ind w:left="5600" w:right="240" w:firstLine="0"/>
        <w:rPr>
          <w:rStyle w:val="1"/>
          <w:color w:val="000000"/>
        </w:rPr>
      </w:pPr>
    </w:p>
    <w:p w:rsidR="00A03C3C" w:rsidRDefault="00A03C3C">
      <w:pPr>
        <w:pStyle w:val="a4"/>
        <w:shd w:val="clear" w:color="auto" w:fill="auto"/>
        <w:tabs>
          <w:tab w:val="left" w:leader="underscore" w:pos="6498"/>
          <w:tab w:val="left" w:leader="underscore" w:pos="7400"/>
          <w:tab w:val="left" w:leader="underscore" w:pos="9181"/>
        </w:tabs>
        <w:spacing w:after="235"/>
        <w:ind w:left="5600" w:right="240" w:firstLine="0"/>
        <w:rPr>
          <w:rStyle w:val="1"/>
          <w:color w:val="000000"/>
        </w:rPr>
      </w:pPr>
    </w:p>
    <w:p w:rsidR="00D4025F" w:rsidRDefault="00D4025F">
      <w:pPr>
        <w:pStyle w:val="a4"/>
        <w:shd w:val="clear" w:color="auto" w:fill="auto"/>
        <w:tabs>
          <w:tab w:val="left" w:leader="underscore" w:pos="6498"/>
          <w:tab w:val="left" w:leader="underscore" w:pos="7400"/>
          <w:tab w:val="left" w:leader="underscore" w:pos="9181"/>
        </w:tabs>
        <w:spacing w:after="235"/>
        <w:ind w:left="5600" w:right="240" w:firstLine="0"/>
        <w:rPr>
          <w:rStyle w:val="1"/>
          <w:color w:val="000000"/>
        </w:rPr>
      </w:pPr>
    </w:p>
    <w:p w:rsidR="00370A85" w:rsidRDefault="00370A85">
      <w:pPr>
        <w:pStyle w:val="a4"/>
        <w:shd w:val="clear" w:color="auto" w:fill="auto"/>
        <w:tabs>
          <w:tab w:val="left" w:leader="underscore" w:pos="6498"/>
          <w:tab w:val="left" w:leader="underscore" w:pos="7400"/>
          <w:tab w:val="left" w:leader="underscore" w:pos="9181"/>
        </w:tabs>
        <w:spacing w:after="235"/>
        <w:ind w:left="5600" w:right="240" w:firstLine="0"/>
        <w:rPr>
          <w:rStyle w:val="1"/>
          <w:color w:val="000000"/>
        </w:rPr>
      </w:pPr>
    </w:p>
    <w:p w:rsidR="00370A85" w:rsidRDefault="00370A85">
      <w:pPr>
        <w:pStyle w:val="a4"/>
        <w:shd w:val="clear" w:color="auto" w:fill="auto"/>
        <w:tabs>
          <w:tab w:val="left" w:leader="underscore" w:pos="6498"/>
          <w:tab w:val="left" w:leader="underscore" w:pos="7400"/>
          <w:tab w:val="left" w:leader="underscore" w:pos="9181"/>
        </w:tabs>
        <w:spacing w:after="235"/>
        <w:ind w:left="5600" w:right="240" w:firstLine="0"/>
        <w:rPr>
          <w:rStyle w:val="1"/>
          <w:color w:val="000000"/>
        </w:rPr>
      </w:pPr>
    </w:p>
    <w:p w:rsidR="00370A85" w:rsidRDefault="00370A85">
      <w:pPr>
        <w:pStyle w:val="a4"/>
        <w:shd w:val="clear" w:color="auto" w:fill="auto"/>
        <w:tabs>
          <w:tab w:val="left" w:leader="underscore" w:pos="6498"/>
          <w:tab w:val="left" w:leader="underscore" w:pos="7400"/>
          <w:tab w:val="left" w:leader="underscore" w:pos="9181"/>
        </w:tabs>
        <w:spacing w:after="235"/>
        <w:ind w:left="5600" w:right="240" w:firstLine="0"/>
        <w:rPr>
          <w:rStyle w:val="1"/>
          <w:color w:val="000000"/>
        </w:rPr>
      </w:pPr>
    </w:p>
    <w:p w:rsidR="00370A85" w:rsidRDefault="00370A85">
      <w:pPr>
        <w:pStyle w:val="a4"/>
        <w:shd w:val="clear" w:color="auto" w:fill="auto"/>
        <w:tabs>
          <w:tab w:val="left" w:leader="underscore" w:pos="6498"/>
          <w:tab w:val="left" w:leader="underscore" w:pos="7400"/>
          <w:tab w:val="left" w:leader="underscore" w:pos="9181"/>
        </w:tabs>
        <w:spacing w:after="235"/>
        <w:ind w:left="5600" w:right="240" w:firstLine="0"/>
        <w:rPr>
          <w:rStyle w:val="1"/>
          <w:color w:val="000000"/>
        </w:rPr>
      </w:pPr>
    </w:p>
    <w:p w:rsidR="00370A85" w:rsidRDefault="0024284A" w:rsidP="00370A85">
      <w:pPr>
        <w:pStyle w:val="a4"/>
        <w:shd w:val="clear" w:color="auto" w:fill="auto"/>
        <w:tabs>
          <w:tab w:val="left" w:leader="underscore" w:pos="6498"/>
          <w:tab w:val="left" w:leader="underscore" w:pos="7400"/>
          <w:tab w:val="left" w:leader="underscore" w:pos="9181"/>
        </w:tabs>
        <w:spacing w:line="240" w:lineRule="auto"/>
        <w:ind w:left="5602" w:right="238" w:firstLine="0"/>
        <w:rPr>
          <w:rStyle w:val="1"/>
          <w:color w:val="000000"/>
        </w:rPr>
      </w:pPr>
      <w:r>
        <w:rPr>
          <w:rStyle w:val="1"/>
          <w:color w:val="000000"/>
        </w:rPr>
        <w:t>Приложение № 2 к решению Совета депутатов муниципальног</w:t>
      </w:r>
      <w:r w:rsidR="004969A3">
        <w:rPr>
          <w:rStyle w:val="1"/>
          <w:color w:val="000000"/>
        </w:rPr>
        <w:t>о образования «Усть-Коксинский р</w:t>
      </w:r>
      <w:r>
        <w:rPr>
          <w:rStyle w:val="1"/>
          <w:color w:val="000000"/>
        </w:rPr>
        <w:t xml:space="preserve">айон» </w:t>
      </w:r>
    </w:p>
    <w:p w:rsidR="0024284A" w:rsidRDefault="0024284A" w:rsidP="00370A85">
      <w:pPr>
        <w:pStyle w:val="a4"/>
        <w:shd w:val="clear" w:color="auto" w:fill="auto"/>
        <w:tabs>
          <w:tab w:val="left" w:leader="underscore" w:pos="6498"/>
          <w:tab w:val="left" w:leader="underscore" w:pos="7400"/>
          <w:tab w:val="left" w:leader="underscore" w:pos="9181"/>
        </w:tabs>
        <w:spacing w:line="240" w:lineRule="auto"/>
        <w:ind w:left="5602" w:right="238" w:firstLine="0"/>
        <w:rPr>
          <w:rStyle w:val="1"/>
          <w:color w:val="000000"/>
        </w:rPr>
      </w:pPr>
      <w:r>
        <w:rPr>
          <w:rStyle w:val="1"/>
          <w:color w:val="000000"/>
        </w:rPr>
        <w:t xml:space="preserve">от </w:t>
      </w:r>
      <w:r w:rsidR="00370A85">
        <w:rPr>
          <w:rStyle w:val="1"/>
          <w:color w:val="000000"/>
        </w:rPr>
        <w:t xml:space="preserve">28.10.2016 </w:t>
      </w:r>
      <w:r>
        <w:rPr>
          <w:rStyle w:val="1"/>
          <w:color w:val="000000"/>
        </w:rPr>
        <w:t>г. №</w:t>
      </w:r>
      <w:r w:rsidR="00370A85">
        <w:rPr>
          <w:rStyle w:val="1"/>
          <w:color w:val="000000"/>
        </w:rPr>
        <w:t xml:space="preserve"> 28-2</w:t>
      </w:r>
    </w:p>
    <w:p w:rsidR="00A665CB" w:rsidRDefault="00A665CB">
      <w:pPr>
        <w:pStyle w:val="a4"/>
        <w:shd w:val="clear" w:color="auto" w:fill="auto"/>
        <w:tabs>
          <w:tab w:val="left" w:leader="underscore" w:pos="6498"/>
          <w:tab w:val="left" w:leader="underscore" w:pos="7400"/>
          <w:tab w:val="left" w:leader="underscore" w:pos="9181"/>
        </w:tabs>
        <w:spacing w:after="235"/>
        <w:ind w:left="5600" w:right="240" w:firstLine="0"/>
      </w:pPr>
    </w:p>
    <w:p w:rsidR="0024284A" w:rsidRDefault="0024284A">
      <w:pPr>
        <w:pStyle w:val="50"/>
        <w:shd w:val="clear" w:color="auto" w:fill="auto"/>
        <w:spacing w:after="0" w:line="317" w:lineRule="exact"/>
        <w:ind w:left="4080"/>
      </w:pPr>
      <w:r>
        <w:rPr>
          <w:rStyle w:val="5"/>
          <w:b/>
          <w:bCs/>
          <w:color w:val="000000"/>
        </w:rPr>
        <w:t>ПОЛОЖЕНИЕ</w:t>
      </w:r>
    </w:p>
    <w:p w:rsidR="0024284A" w:rsidRDefault="0024284A" w:rsidP="00F277F7">
      <w:pPr>
        <w:pStyle w:val="50"/>
        <w:shd w:val="clear" w:color="auto" w:fill="auto"/>
        <w:spacing w:after="0" w:line="317" w:lineRule="exact"/>
        <w:ind w:left="460" w:right="20" w:firstLine="300"/>
        <w:jc w:val="center"/>
        <w:rPr>
          <w:rStyle w:val="5"/>
          <w:b/>
          <w:bCs/>
          <w:color w:val="000000"/>
        </w:rPr>
      </w:pPr>
      <w:proofErr w:type="gramStart"/>
      <w:r>
        <w:rPr>
          <w:rStyle w:val="5"/>
          <w:b/>
          <w:bCs/>
          <w:color w:val="000000"/>
        </w:rPr>
        <w:t>о комиссии по контролю за достоверностью сведений о доходах</w:t>
      </w:r>
      <w:proofErr w:type="gramEnd"/>
      <w:r>
        <w:rPr>
          <w:rStyle w:val="5"/>
          <w:b/>
          <w:bCs/>
          <w:color w:val="000000"/>
        </w:rPr>
        <w:t>,</w:t>
      </w:r>
      <w:r w:rsidR="00F277F7">
        <w:rPr>
          <w:rStyle w:val="5"/>
          <w:b/>
          <w:bCs/>
          <w:color w:val="000000"/>
        </w:rPr>
        <w:t xml:space="preserve"> расходах</w:t>
      </w:r>
      <w:r w:rsidR="00D4025F">
        <w:rPr>
          <w:rStyle w:val="5"/>
          <w:b/>
          <w:bCs/>
          <w:color w:val="000000"/>
        </w:rPr>
        <w:t>,</w:t>
      </w:r>
      <w:r>
        <w:rPr>
          <w:rStyle w:val="5"/>
          <w:b/>
          <w:bCs/>
          <w:color w:val="000000"/>
        </w:rPr>
        <w:t xml:space="preserve"> об имуществе и обязательствах имущественного характера, представляемых депутатами</w:t>
      </w:r>
      <w:r w:rsidR="00F277F7">
        <w:rPr>
          <w:rStyle w:val="5"/>
          <w:b/>
          <w:bCs/>
          <w:color w:val="000000"/>
        </w:rPr>
        <w:t xml:space="preserve"> Совета депутатов</w:t>
      </w:r>
      <w:r>
        <w:rPr>
          <w:rStyle w:val="5"/>
          <w:b/>
          <w:bCs/>
          <w:color w:val="000000"/>
        </w:rPr>
        <w:t xml:space="preserve"> муниципального образования «Усть-Коксинский район»</w:t>
      </w:r>
    </w:p>
    <w:p w:rsidR="00A03C3C" w:rsidRDefault="00A03C3C" w:rsidP="004969A3">
      <w:pPr>
        <w:pStyle w:val="50"/>
        <w:shd w:val="clear" w:color="auto" w:fill="auto"/>
        <w:spacing w:after="0" w:line="317" w:lineRule="exact"/>
        <w:ind w:left="460" w:right="20" w:firstLine="300"/>
      </w:pPr>
    </w:p>
    <w:p w:rsidR="0024284A" w:rsidRDefault="0024284A">
      <w:pPr>
        <w:pStyle w:val="a4"/>
        <w:numPr>
          <w:ilvl w:val="0"/>
          <w:numId w:val="9"/>
        </w:numPr>
        <w:shd w:val="clear" w:color="auto" w:fill="auto"/>
        <w:tabs>
          <w:tab w:val="left" w:pos="1426"/>
        </w:tabs>
        <w:spacing w:line="317" w:lineRule="exact"/>
        <w:ind w:left="20" w:right="20" w:firstLine="740"/>
        <w:jc w:val="both"/>
      </w:pPr>
      <w:r>
        <w:rPr>
          <w:rStyle w:val="1"/>
          <w:color w:val="000000"/>
        </w:rPr>
        <w:t xml:space="preserve">Настоящее Положение определяет порядок образования и деятельность Комиссии по </w:t>
      </w:r>
      <w:proofErr w:type="gramStart"/>
      <w:r>
        <w:rPr>
          <w:rStyle w:val="1"/>
          <w:color w:val="000000"/>
        </w:rPr>
        <w:t>контролю за</w:t>
      </w:r>
      <w:proofErr w:type="gramEnd"/>
      <w:r>
        <w:rPr>
          <w:rStyle w:val="1"/>
          <w:color w:val="000000"/>
        </w:rPr>
        <w:t xml:space="preserve"> достоверностью сведений о доходах,</w:t>
      </w:r>
      <w:r w:rsidR="00F23851">
        <w:rPr>
          <w:rStyle w:val="1"/>
          <w:color w:val="000000"/>
        </w:rPr>
        <w:t xml:space="preserve"> расходах</w:t>
      </w:r>
      <w:r w:rsidR="00D4025F">
        <w:rPr>
          <w:rStyle w:val="1"/>
          <w:color w:val="000000"/>
        </w:rPr>
        <w:t>,</w:t>
      </w:r>
      <w:r>
        <w:rPr>
          <w:rStyle w:val="1"/>
          <w:color w:val="000000"/>
        </w:rPr>
        <w:t xml:space="preserve"> об имуществе и обязательствах имущественного характера, предоставляемые депутатами </w:t>
      </w:r>
      <w:r w:rsidR="00F23851">
        <w:rPr>
          <w:rStyle w:val="1"/>
          <w:color w:val="000000"/>
        </w:rPr>
        <w:t xml:space="preserve">Совета депутатов </w:t>
      </w:r>
      <w:r>
        <w:rPr>
          <w:rStyle w:val="1"/>
          <w:color w:val="000000"/>
        </w:rPr>
        <w:t>муниципального образования «Усть-Коксинский район» (далее - Комиссия).</w:t>
      </w:r>
    </w:p>
    <w:p w:rsidR="0024284A" w:rsidRDefault="0024284A">
      <w:pPr>
        <w:pStyle w:val="a4"/>
        <w:numPr>
          <w:ilvl w:val="0"/>
          <w:numId w:val="9"/>
        </w:numPr>
        <w:shd w:val="clear" w:color="auto" w:fill="auto"/>
        <w:tabs>
          <w:tab w:val="left" w:pos="1426"/>
        </w:tabs>
        <w:spacing w:line="317" w:lineRule="exact"/>
        <w:ind w:left="20" w:right="20" w:firstLine="740"/>
        <w:jc w:val="both"/>
      </w:pPr>
      <w:r>
        <w:rPr>
          <w:rStyle w:val="1"/>
          <w:color w:val="000000"/>
        </w:rPr>
        <w:t>Комис</w:t>
      </w:r>
      <w:r w:rsidR="00A03C3C">
        <w:rPr>
          <w:rStyle w:val="1"/>
          <w:color w:val="000000"/>
        </w:rPr>
        <w:t>сия создана на срок полномочий С</w:t>
      </w:r>
      <w:r>
        <w:rPr>
          <w:rStyle w:val="1"/>
          <w:color w:val="000000"/>
        </w:rPr>
        <w:t>овета депутатов муниципального образования «У</w:t>
      </w:r>
      <w:r w:rsidR="00A03C3C">
        <w:rPr>
          <w:rStyle w:val="1"/>
          <w:color w:val="000000"/>
        </w:rPr>
        <w:t>сть-Коксинский район» (далее - С</w:t>
      </w:r>
      <w:r>
        <w:rPr>
          <w:rStyle w:val="1"/>
          <w:color w:val="000000"/>
        </w:rPr>
        <w:t>овет депутатов), являетс</w:t>
      </w:r>
      <w:r w:rsidR="00A03C3C">
        <w:rPr>
          <w:rStyle w:val="1"/>
          <w:color w:val="000000"/>
        </w:rPr>
        <w:t>я подотчетной и подконтрольной С</w:t>
      </w:r>
      <w:r>
        <w:rPr>
          <w:rStyle w:val="1"/>
          <w:color w:val="000000"/>
        </w:rPr>
        <w:t>овету депутатов.</w:t>
      </w:r>
    </w:p>
    <w:p w:rsidR="0024284A" w:rsidRDefault="0024284A">
      <w:pPr>
        <w:pStyle w:val="a4"/>
        <w:numPr>
          <w:ilvl w:val="0"/>
          <w:numId w:val="9"/>
        </w:numPr>
        <w:shd w:val="clear" w:color="auto" w:fill="auto"/>
        <w:tabs>
          <w:tab w:val="left" w:pos="1398"/>
        </w:tabs>
        <w:spacing w:line="317" w:lineRule="exact"/>
        <w:ind w:left="20" w:right="20" w:firstLine="740"/>
        <w:jc w:val="both"/>
      </w:pPr>
      <w:r>
        <w:rPr>
          <w:rStyle w:val="1"/>
          <w:color w:val="000000"/>
        </w:rPr>
        <w:t xml:space="preserve">Комиссия образована с целью осуществления </w:t>
      </w:r>
      <w:proofErr w:type="gramStart"/>
      <w:r>
        <w:rPr>
          <w:rStyle w:val="1"/>
          <w:color w:val="000000"/>
        </w:rPr>
        <w:t>контроля за</w:t>
      </w:r>
      <w:proofErr w:type="gramEnd"/>
      <w:r>
        <w:rPr>
          <w:rStyle w:val="1"/>
          <w:color w:val="000000"/>
        </w:rPr>
        <w:t xml:space="preserve"> достоверностью сведений о доходах,</w:t>
      </w:r>
      <w:r w:rsidR="00F23851">
        <w:rPr>
          <w:rStyle w:val="1"/>
          <w:color w:val="000000"/>
        </w:rPr>
        <w:t xml:space="preserve"> расходах,</w:t>
      </w:r>
      <w:r>
        <w:rPr>
          <w:rStyle w:val="1"/>
          <w:color w:val="000000"/>
        </w:rPr>
        <w:t xml:space="preserve"> об имуществе и обязательствах имущественного характера, представляемых депутатами</w:t>
      </w:r>
      <w:r w:rsidR="00F23851">
        <w:rPr>
          <w:rStyle w:val="1"/>
          <w:color w:val="000000"/>
        </w:rPr>
        <w:t xml:space="preserve"> Совета депутатов</w:t>
      </w:r>
      <w:r>
        <w:rPr>
          <w:rStyle w:val="1"/>
          <w:color w:val="000000"/>
        </w:rPr>
        <w:t xml:space="preserve"> муниципального образования «Усть-Коксинский район»</w:t>
      </w:r>
      <w:r w:rsidR="00E53F36">
        <w:rPr>
          <w:rStyle w:val="1"/>
          <w:color w:val="000000"/>
        </w:rPr>
        <w:t xml:space="preserve"> (далее-депутат)</w:t>
      </w:r>
      <w:r>
        <w:rPr>
          <w:rStyle w:val="1"/>
          <w:color w:val="000000"/>
        </w:rPr>
        <w:t>, а также соблюдением депутатами ограничений и запретов, установленных законодательством Российской Федерации и Республики Алтай.</w:t>
      </w:r>
    </w:p>
    <w:p w:rsidR="0024284A" w:rsidRDefault="0024284A">
      <w:pPr>
        <w:pStyle w:val="a4"/>
        <w:numPr>
          <w:ilvl w:val="0"/>
          <w:numId w:val="9"/>
        </w:numPr>
        <w:shd w:val="clear" w:color="auto" w:fill="auto"/>
        <w:tabs>
          <w:tab w:val="left" w:pos="1306"/>
        </w:tabs>
        <w:spacing w:line="317" w:lineRule="exact"/>
        <w:ind w:left="20" w:right="20" w:firstLine="740"/>
        <w:jc w:val="both"/>
      </w:pPr>
      <w:r>
        <w:rPr>
          <w:rStyle w:val="1"/>
          <w:color w:val="000000"/>
        </w:rPr>
        <w:t>Комиссия в своей деятельности руководствуется федеральными законами и правовыми актами, законами и правовыми актами Республики Алтай,</w:t>
      </w:r>
      <w:r w:rsidR="00A03C3C">
        <w:rPr>
          <w:rStyle w:val="1"/>
          <w:color w:val="000000"/>
        </w:rPr>
        <w:t xml:space="preserve"> нормативными правовыми актами С</w:t>
      </w:r>
      <w:r>
        <w:rPr>
          <w:rStyle w:val="1"/>
          <w:color w:val="000000"/>
        </w:rPr>
        <w:t>овета депутатов муниципального образования «Усть-Коксинский район», настоящим Положением.</w:t>
      </w:r>
    </w:p>
    <w:p w:rsidR="0024284A" w:rsidRDefault="0024284A">
      <w:pPr>
        <w:pStyle w:val="a4"/>
        <w:numPr>
          <w:ilvl w:val="0"/>
          <w:numId w:val="9"/>
        </w:numPr>
        <w:shd w:val="clear" w:color="auto" w:fill="auto"/>
        <w:tabs>
          <w:tab w:val="left" w:pos="1225"/>
        </w:tabs>
        <w:spacing w:line="317" w:lineRule="exact"/>
        <w:ind w:left="20" w:right="20" w:firstLine="740"/>
        <w:jc w:val="both"/>
      </w:pPr>
      <w:r>
        <w:rPr>
          <w:rStyle w:val="1"/>
          <w:color w:val="000000"/>
        </w:rPr>
        <w:t>Действие настоящего Положения не распространяется на депутатов муниципального образования «Усть-Коксинский район», осуществляющих свои полномочия на постоянной основе.</w:t>
      </w:r>
    </w:p>
    <w:p w:rsidR="0024284A" w:rsidRDefault="0024284A">
      <w:pPr>
        <w:pStyle w:val="a4"/>
        <w:numPr>
          <w:ilvl w:val="0"/>
          <w:numId w:val="10"/>
        </w:numPr>
        <w:shd w:val="clear" w:color="auto" w:fill="auto"/>
        <w:tabs>
          <w:tab w:val="left" w:pos="1034"/>
        </w:tabs>
        <w:spacing w:line="317" w:lineRule="exact"/>
        <w:ind w:left="20" w:firstLine="740"/>
      </w:pPr>
      <w:r>
        <w:rPr>
          <w:rStyle w:val="1"/>
          <w:color w:val="000000"/>
        </w:rPr>
        <w:t>Направления деятельности комиссии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402"/>
        </w:tabs>
        <w:spacing w:line="317" w:lineRule="exact"/>
        <w:ind w:left="20" w:right="20" w:firstLine="740"/>
      </w:pPr>
      <w:r>
        <w:rPr>
          <w:rStyle w:val="1"/>
          <w:color w:val="000000"/>
        </w:rPr>
        <w:t>Комиссия осуществляет свою деятельность по следующим направлениям:</w:t>
      </w:r>
    </w:p>
    <w:p w:rsidR="0024284A" w:rsidRDefault="0024284A">
      <w:pPr>
        <w:pStyle w:val="a4"/>
        <w:numPr>
          <w:ilvl w:val="2"/>
          <w:numId w:val="10"/>
        </w:numPr>
        <w:shd w:val="clear" w:color="auto" w:fill="auto"/>
        <w:tabs>
          <w:tab w:val="left" w:pos="1590"/>
        </w:tabs>
        <w:spacing w:line="317" w:lineRule="exact"/>
        <w:ind w:left="20" w:right="20" w:firstLine="740"/>
        <w:jc w:val="both"/>
      </w:pPr>
      <w:proofErr w:type="gramStart"/>
      <w:r>
        <w:rPr>
          <w:rStyle w:val="1"/>
          <w:color w:val="000000"/>
        </w:rPr>
        <w:t xml:space="preserve">принятие сведений о доходах, расходах, об имуществе и обязательствах имущественного характера депутатов муниципального образования «Усть-Коксинский район», их супругов, несовершеннолетних детей ежегодно, не позднее </w:t>
      </w:r>
      <w:r w:rsidR="00E53F36">
        <w:rPr>
          <w:rStyle w:val="1"/>
          <w:color w:val="000000"/>
        </w:rPr>
        <w:t>30</w:t>
      </w:r>
      <w:r>
        <w:rPr>
          <w:rStyle w:val="1"/>
          <w:color w:val="000000"/>
        </w:rPr>
        <w:t xml:space="preserve"> апреля года, следующего за отчетным финансовым годом в порядке, сроки по форме, которые установлены для предоставления сведений о доходах, об имуществе и обязательствах имущественного характера государственными служащими Республики Алтай;</w:t>
      </w:r>
      <w:proofErr w:type="gramEnd"/>
    </w:p>
    <w:p w:rsidR="00E53F36" w:rsidRPr="00A03C3C" w:rsidRDefault="0024284A" w:rsidP="00A665CB">
      <w:pPr>
        <w:pStyle w:val="a4"/>
        <w:numPr>
          <w:ilvl w:val="2"/>
          <w:numId w:val="10"/>
        </w:numPr>
        <w:shd w:val="clear" w:color="auto" w:fill="auto"/>
        <w:tabs>
          <w:tab w:val="left" w:pos="1566"/>
        </w:tabs>
        <w:spacing w:line="317" w:lineRule="exact"/>
        <w:ind w:left="23" w:right="23" w:firstLine="709"/>
        <w:jc w:val="both"/>
        <w:rPr>
          <w:rStyle w:val="1"/>
          <w:color w:val="000000"/>
        </w:rPr>
      </w:pPr>
      <w:r w:rsidRPr="00A03C3C">
        <w:rPr>
          <w:rStyle w:val="1"/>
          <w:color w:val="000000"/>
        </w:rPr>
        <w:t>проведение проверки достоверности и полноты сведений о доходах, расходах, об имуществе и обязательствах имущественного</w:t>
      </w:r>
      <w:r w:rsidR="00370A85">
        <w:rPr>
          <w:rStyle w:val="1"/>
          <w:color w:val="000000"/>
        </w:rPr>
        <w:t xml:space="preserve"> </w:t>
      </w:r>
      <w:r w:rsidRPr="00A03C3C">
        <w:rPr>
          <w:rStyle w:val="1"/>
          <w:color w:val="000000"/>
        </w:rPr>
        <w:t xml:space="preserve">характера, представляемых депутатами; </w:t>
      </w:r>
    </w:p>
    <w:p w:rsidR="0024284A" w:rsidRDefault="0024284A" w:rsidP="00A665CB">
      <w:pPr>
        <w:pStyle w:val="a4"/>
        <w:shd w:val="clear" w:color="auto" w:fill="auto"/>
        <w:spacing w:line="317" w:lineRule="exact"/>
        <w:ind w:left="23" w:right="23" w:firstLine="709"/>
        <w:jc w:val="both"/>
      </w:pPr>
      <w:r>
        <w:rPr>
          <w:rStyle w:val="1"/>
          <w:color w:val="000000"/>
        </w:rPr>
        <w:lastRenderedPageBreak/>
        <w:t>2.1.3. проведение проверки соблюдения депутатами ограничений и запретов</w:t>
      </w:r>
      <w:proofErr w:type="gramStart"/>
      <w:r>
        <w:rPr>
          <w:rStyle w:val="1"/>
          <w:color w:val="000000"/>
        </w:rPr>
        <w:t xml:space="preserve">., </w:t>
      </w:r>
      <w:proofErr w:type="gramEnd"/>
      <w:r>
        <w:rPr>
          <w:rStyle w:val="1"/>
          <w:color w:val="000000"/>
        </w:rPr>
        <w:t>установленных федеральными законами, законами и нормативными актами Республики Алтай;</w:t>
      </w:r>
    </w:p>
    <w:p w:rsidR="0024284A" w:rsidRDefault="0024284A">
      <w:pPr>
        <w:pStyle w:val="a4"/>
        <w:shd w:val="clear" w:color="auto" w:fill="auto"/>
        <w:spacing w:line="317" w:lineRule="exact"/>
        <w:ind w:left="20" w:right="20" w:firstLine="720"/>
        <w:jc w:val="both"/>
      </w:pPr>
      <w:proofErr w:type="gramStart"/>
      <w:r>
        <w:rPr>
          <w:rStyle w:val="1"/>
          <w:color w:val="000000"/>
        </w:rPr>
        <w:t>2.1.4. размещение на официальном сайте муниципального образования «Усть-Коксинский район» предоставляемых депутатами муниципального образования «Усть-Коксинский район»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а также предоставление этих сведений</w:t>
      </w:r>
      <w:proofErr w:type="gramEnd"/>
      <w:r>
        <w:rPr>
          <w:rStyle w:val="1"/>
          <w:color w:val="000000"/>
        </w:rPr>
        <w:t xml:space="preserve"> средствам массовой информации для опубликования в связи с их запросом, в порядке, определенном законом Республики Алтай.</w:t>
      </w:r>
    </w:p>
    <w:p w:rsidR="0024284A" w:rsidRDefault="0024284A">
      <w:pPr>
        <w:pStyle w:val="a4"/>
        <w:numPr>
          <w:ilvl w:val="0"/>
          <w:numId w:val="10"/>
        </w:numPr>
        <w:shd w:val="clear" w:color="auto" w:fill="auto"/>
        <w:tabs>
          <w:tab w:val="left" w:pos="1014"/>
        </w:tabs>
        <w:spacing w:line="317" w:lineRule="exact"/>
        <w:ind w:left="20" w:firstLine="720"/>
        <w:jc w:val="both"/>
      </w:pPr>
      <w:r>
        <w:rPr>
          <w:rStyle w:val="1"/>
          <w:color w:val="000000"/>
        </w:rPr>
        <w:t>Полномочия комиссии</w:t>
      </w:r>
    </w:p>
    <w:p w:rsidR="0024284A" w:rsidRDefault="0024284A" w:rsidP="00A03C3C">
      <w:pPr>
        <w:pStyle w:val="a4"/>
        <w:numPr>
          <w:ilvl w:val="1"/>
          <w:numId w:val="10"/>
        </w:numPr>
        <w:shd w:val="clear" w:color="auto" w:fill="auto"/>
        <w:tabs>
          <w:tab w:val="left" w:pos="1418"/>
        </w:tabs>
        <w:spacing w:line="317" w:lineRule="exact"/>
        <w:ind w:left="20" w:firstLine="720"/>
        <w:jc w:val="both"/>
      </w:pPr>
      <w:r>
        <w:rPr>
          <w:rStyle w:val="1"/>
          <w:color w:val="000000"/>
        </w:rPr>
        <w:t>При осуществлении проверок, предусмотренных пунктами 2.1.2. и</w:t>
      </w:r>
    </w:p>
    <w:p w:rsidR="0024284A" w:rsidRDefault="0024284A">
      <w:pPr>
        <w:pStyle w:val="a4"/>
        <w:numPr>
          <w:ilvl w:val="0"/>
          <w:numId w:val="11"/>
        </w:numPr>
        <w:shd w:val="clear" w:color="auto" w:fill="auto"/>
        <w:tabs>
          <w:tab w:val="left" w:pos="721"/>
          <w:tab w:val="left" w:pos="1249"/>
        </w:tabs>
        <w:spacing w:line="317" w:lineRule="exact"/>
        <w:ind w:left="20" w:firstLine="0"/>
        <w:jc w:val="both"/>
      </w:pPr>
      <w:r>
        <w:rPr>
          <w:rStyle w:val="1"/>
          <w:color w:val="000000"/>
        </w:rPr>
        <w:t>настоящего Положения, Комиссия вправе:</w:t>
      </w:r>
    </w:p>
    <w:p w:rsidR="0024284A" w:rsidRDefault="0024284A">
      <w:pPr>
        <w:pStyle w:val="a4"/>
        <w:numPr>
          <w:ilvl w:val="0"/>
          <w:numId w:val="12"/>
        </w:numPr>
        <w:shd w:val="clear" w:color="auto" w:fill="auto"/>
        <w:tabs>
          <w:tab w:val="left" w:pos="1556"/>
        </w:tabs>
        <w:spacing w:line="317" w:lineRule="exact"/>
        <w:ind w:left="20" w:right="20" w:firstLine="720"/>
        <w:jc w:val="both"/>
      </w:pPr>
      <w:r>
        <w:rPr>
          <w:rStyle w:val="1"/>
          <w:color w:val="000000"/>
        </w:rPr>
        <w:t>проводить беседу с депутатом муниципального образования «Усть-Коксинский район», в отношении которого проводится проверка (при его согласии);</w:t>
      </w:r>
    </w:p>
    <w:p w:rsidR="0024284A" w:rsidRDefault="0024284A">
      <w:pPr>
        <w:pStyle w:val="a4"/>
        <w:numPr>
          <w:ilvl w:val="0"/>
          <w:numId w:val="12"/>
        </w:numPr>
        <w:shd w:val="clear" w:color="auto" w:fill="auto"/>
        <w:tabs>
          <w:tab w:val="left" w:pos="1460"/>
        </w:tabs>
        <w:spacing w:line="317" w:lineRule="exact"/>
        <w:ind w:left="20" w:right="20" w:firstLine="720"/>
        <w:jc w:val="both"/>
      </w:pPr>
      <w:r>
        <w:rPr>
          <w:rStyle w:val="1"/>
          <w:color w:val="000000"/>
        </w:rPr>
        <w:t>изучать представленные депутатом</w:t>
      </w:r>
      <w:r w:rsidR="00E53F36">
        <w:rPr>
          <w:rStyle w:val="1"/>
          <w:color w:val="000000"/>
        </w:rPr>
        <w:t>» сведений</w:t>
      </w:r>
      <w:r>
        <w:rPr>
          <w:rStyle w:val="1"/>
          <w:color w:val="000000"/>
        </w:rPr>
        <w:t xml:space="preserve"> о доходах</w:t>
      </w:r>
      <w:r w:rsidR="00E53F36">
        <w:rPr>
          <w:rStyle w:val="1"/>
          <w:color w:val="000000"/>
        </w:rPr>
        <w:t>, ра</w:t>
      </w:r>
      <w:r w:rsidR="00A03C3C">
        <w:rPr>
          <w:rStyle w:val="1"/>
          <w:color w:val="000000"/>
        </w:rPr>
        <w:t>с</w:t>
      </w:r>
      <w:r w:rsidR="00E53F36">
        <w:rPr>
          <w:rStyle w:val="1"/>
          <w:color w:val="000000"/>
        </w:rPr>
        <w:t>ходах</w:t>
      </w:r>
      <w:r>
        <w:rPr>
          <w:rStyle w:val="1"/>
          <w:color w:val="000000"/>
        </w:rPr>
        <w:t>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24284A" w:rsidRDefault="0024284A">
      <w:pPr>
        <w:pStyle w:val="a4"/>
        <w:numPr>
          <w:ilvl w:val="0"/>
          <w:numId w:val="12"/>
        </w:numPr>
        <w:shd w:val="clear" w:color="auto" w:fill="auto"/>
        <w:tabs>
          <w:tab w:val="left" w:pos="1599"/>
        </w:tabs>
        <w:spacing w:line="317" w:lineRule="exact"/>
        <w:ind w:left="20" w:right="20" w:firstLine="720"/>
        <w:jc w:val="both"/>
      </w:pPr>
      <w:r>
        <w:rPr>
          <w:rStyle w:val="1"/>
          <w:color w:val="000000"/>
        </w:rPr>
        <w:t>получать от депутата (при его согласии) пояснения по представленным им сведениям о доходах, расходах, об имуществе и обязательствах имущественного характера и дополнительным материалам;</w:t>
      </w:r>
    </w:p>
    <w:p w:rsidR="0024284A" w:rsidRDefault="0024284A">
      <w:pPr>
        <w:pStyle w:val="a4"/>
        <w:numPr>
          <w:ilvl w:val="0"/>
          <w:numId w:val="12"/>
        </w:numPr>
        <w:shd w:val="clear" w:color="auto" w:fill="auto"/>
        <w:tabs>
          <w:tab w:val="left" w:pos="1527"/>
        </w:tabs>
        <w:spacing w:line="317" w:lineRule="exact"/>
        <w:ind w:left="20" w:right="20" w:firstLine="720"/>
        <w:jc w:val="both"/>
      </w:pPr>
      <w:proofErr w:type="gramStart"/>
      <w:r>
        <w:rPr>
          <w:rStyle w:val="1"/>
          <w:color w:val="000000"/>
        </w:rPr>
        <w:t>направлять запросы в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Республики Алтай, органы местного самоуправления, на предприятия, в учреждения, организации, общественные объединения об имеющихся у них сведениях о доходах, об имуществе и обязательствах имущественного характера депутата, его супруги (супруга) и несовершеннолетних детей, а также о фактах, которые могут быть квалифицированы как</w:t>
      </w:r>
      <w:proofErr w:type="gramEnd"/>
      <w:r>
        <w:rPr>
          <w:rStyle w:val="1"/>
          <w:color w:val="000000"/>
        </w:rPr>
        <w:t xml:space="preserve"> </w:t>
      </w:r>
      <w:proofErr w:type="gramStart"/>
      <w:r>
        <w:rPr>
          <w:rStyle w:val="1"/>
          <w:color w:val="000000"/>
        </w:rPr>
        <w:t>нарушение депутатом муниципального образования «Усть-Коксинский район», в отношении которого проводится проверка, ограничений и запретов, установленных федеральными законами, законами и нормативными актами Республики Алтай.</w:t>
      </w:r>
      <w:proofErr w:type="gramEnd"/>
    </w:p>
    <w:p w:rsidR="0024284A" w:rsidRDefault="0024284A">
      <w:pPr>
        <w:pStyle w:val="a4"/>
        <w:numPr>
          <w:ilvl w:val="0"/>
          <w:numId w:val="12"/>
        </w:numPr>
        <w:shd w:val="clear" w:color="auto" w:fill="auto"/>
        <w:tabs>
          <w:tab w:val="left" w:pos="1532"/>
        </w:tabs>
        <w:spacing w:line="317" w:lineRule="exact"/>
        <w:ind w:left="20" w:right="20" w:firstLine="720"/>
        <w:jc w:val="both"/>
      </w:pPr>
      <w:r>
        <w:rPr>
          <w:rStyle w:val="1"/>
          <w:color w:val="000000"/>
        </w:rPr>
        <w:t>осуществлять анализ сведений, предоставленных депутатом в соответствии с законодательством Российской Федерации и Республики Алтай о противодействии коррупции.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230"/>
        </w:tabs>
        <w:spacing w:line="317" w:lineRule="exact"/>
        <w:ind w:left="20" w:firstLine="720"/>
        <w:jc w:val="both"/>
      </w:pPr>
      <w:r>
        <w:rPr>
          <w:rStyle w:val="1"/>
          <w:color w:val="000000"/>
        </w:rPr>
        <w:t>Комиссия обеспечивает:</w:t>
      </w:r>
    </w:p>
    <w:p w:rsidR="0024284A" w:rsidRDefault="0024284A">
      <w:pPr>
        <w:pStyle w:val="a4"/>
        <w:numPr>
          <w:ilvl w:val="2"/>
          <w:numId w:val="10"/>
        </w:numPr>
        <w:shd w:val="clear" w:color="auto" w:fill="auto"/>
        <w:tabs>
          <w:tab w:val="left" w:pos="1470"/>
        </w:tabs>
        <w:spacing w:line="317" w:lineRule="exact"/>
        <w:ind w:left="20" w:right="40" w:firstLine="720"/>
        <w:jc w:val="both"/>
      </w:pPr>
      <w:r>
        <w:rPr>
          <w:rStyle w:val="1"/>
          <w:color w:val="000000"/>
        </w:rPr>
        <w:t>уведомление в письменной форме и (или) под роспись депутата о поступлении в отношении него информации, которая может являться основанием для проведения проверки, а также о принятии решения о проведении в отношении него проверки;</w:t>
      </w:r>
    </w:p>
    <w:p w:rsidR="0024284A" w:rsidRDefault="0024284A">
      <w:pPr>
        <w:pStyle w:val="a4"/>
        <w:numPr>
          <w:ilvl w:val="2"/>
          <w:numId w:val="10"/>
        </w:numPr>
        <w:shd w:val="clear" w:color="auto" w:fill="auto"/>
        <w:tabs>
          <w:tab w:val="left" w:pos="1446"/>
        </w:tabs>
        <w:spacing w:line="317" w:lineRule="exact"/>
        <w:ind w:left="20" w:right="40" w:firstLine="720"/>
        <w:jc w:val="both"/>
      </w:pPr>
      <w:r>
        <w:rPr>
          <w:rStyle w:val="1"/>
          <w:color w:val="000000"/>
        </w:rPr>
        <w:t>информирование депутата о том, какие сведения, представляемые им в соответствии с законодательством, и соблюдение каких установленных ограничений подлежат проверке;</w:t>
      </w:r>
    </w:p>
    <w:p w:rsidR="001D468D" w:rsidRPr="001D468D" w:rsidRDefault="0024284A">
      <w:pPr>
        <w:pStyle w:val="a4"/>
        <w:numPr>
          <w:ilvl w:val="2"/>
          <w:numId w:val="10"/>
        </w:numPr>
        <w:shd w:val="clear" w:color="auto" w:fill="auto"/>
        <w:tabs>
          <w:tab w:val="left" w:pos="1474"/>
        </w:tabs>
        <w:spacing w:line="317" w:lineRule="exact"/>
        <w:ind w:left="20" w:right="40" w:firstLine="720"/>
        <w:jc w:val="both"/>
        <w:rPr>
          <w:rStyle w:val="1"/>
        </w:rPr>
      </w:pPr>
      <w:r>
        <w:rPr>
          <w:rStyle w:val="1"/>
          <w:color w:val="000000"/>
        </w:rPr>
        <w:t xml:space="preserve">ознакомление депутата с результатами проверки с соблюдением </w:t>
      </w:r>
      <w:r>
        <w:rPr>
          <w:rStyle w:val="1"/>
          <w:color w:val="000000"/>
        </w:rPr>
        <w:lastRenderedPageBreak/>
        <w:t xml:space="preserve">законодательства Российской Федерации о государственной тайне; </w:t>
      </w:r>
    </w:p>
    <w:p w:rsidR="0024284A" w:rsidRDefault="0024284A">
      <w:pPr>
        <w:pStyle w:val="a4"/>
        <w:numPr>
          <w:ilvl w:val="2"/>
          <w:numId w:val="10"/>
        </w:numPr>
        <w:shd w:val="clear" w:color="auto" w:fill="auto"/>
        <w:tabs>
          <w:tab w:val="left" w:pos="1474"/>
        </w:tabs>
        <w:spacing w:line="317" w:lineRule="exact"/>
        <w:ind w:left="20" w:right="40" w:firstLine="720"/>
        <w:jc w:val="both"/>
      </w:pPr>
      <w:r>
        <w:rPr>
          <w:rStyle w:val="1"/>
          <w:color w:val="000000"/>
        </w:rPr>
        <w:t>передачу на хранение в совет депутатов справок о доходах, об имуществе и обязательствах имущественного характера, представляемых депутатами, а также материалов проверок.</w:t>
      </w:r>
    </w:p>
    <w:p w:rsidR="0024284A" w:rsidRDefault="0024284A">
      <w:pPr>
        <w:pStyle w:val="a4"/>
        <w:numPr>
          <w:ilvl w:val="0"/>
          <w:numId w:val="10"/>
        </w:numPr>
        <w:shd w:val="clear" w:color="auto" w:fill="auto"/>
        <w:tabs>
          <w:tab w:val="left" w:pos="1018"/>
        </w:tabs>
        <w:spacing w:line="317" w:lineRule="exact"/>
        <w:ind w:left="20" w:firstLine="720"/>
        <w:jc w:val="both"/>
      </w:pPr>
      <w:r>
        <w:rPr>
          <w:rStyle w:val="1"/>
          <w:color w:val="000000"/>
        </w:rPr>
        <w:t>Порядок формирования и структура Комиссии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263"/>
        </w:tabs>
        <w:spacing w:line="317" w:lineRule="exact"/>
        <w:ind w:left="20" w:right="40" w:firstLine="720"/>
        <w:jc w:val="both"/>
      </w:pPr>
      <w:r>
        <w:rPr>
          <w:rStyle w:val="1"/>
          <w:color w:val="000000"/>
        </w:rPr>
        <w:t>Персональный состав Комиссии избирается советом депутатов из числа депутатов по предложению фракций, иных депутатских объединений, а также на основании личных письменных заявлений депутатов.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455"/>
        </w:tabs>
        <w:spacing w:line="317" w:lineRule="exact"/>
        <w:ind w:left="20" w:right="40" w:firstLine="720"/>
        <w:jc w:val="both"/>
      </w:pPr>
      <w:r>
        <w:rPr>
          <w:rStyle w:val="1"/>
          <w:color w:val="000000"/>
        </w:rPr>
        <w:t>В состав Комиссии входят председатель Комиссии, его заместитель, секретарь и другие члены Комиссии.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287"/>
        </w:tabs>
        <w:spacing w:line="317" w:lineRule="exact"/>
        <w:ind w:left="20" w:right="40" w:firstLine="720"/>
        <w:jc w:val="both"/>
      </w:pPr>
      <w:r>
        <w:rPr>
          <w:rStyle w:val="1"/>
          <w:color w:val="000000"/>
        </w:rPr>
        <w:t>Для подготовки отдельных вопросов Комиссия может создавать рабочие группы из числа членов Комиссии, других депутатов муниципального образования «Усть-Коксинский район», представителей органов местного самоуправления.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254"/>
        </w:tabs>
        <w:spacing w:line="317" w:lineRule="exact"/>
        <w:ind w:left="20" w:right="40" w:firstLine="720"/>
        <w:jc w:val="both"/>
      </w:pPr>
      <w:r>
        <w:rPr>
          <w:rStyle w:val="1"/>
          <w:color w:val="000000"/>
        </w:rPr>
        <w:t>Председатель Комиссии избирается из числа членов Комиссии на ее заседании путем открытого голосования.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306"/>
        </w:tabs>
        <w:spacing w:line="317" w:lineRule="exact"/>
        <w:ind w:left="20" w:right="40" w:firstLine="720"/>
        <w:jc w:val="both"/>
      </w:pPr>
      <w:r>
        <w:rPr>
          <w:rStyle w:val="1"/>
          <w:color w:val="000000"/>
        </w:rPr>
        <w:t>Полномочия председателя Комиссии досрочно прекращаются в следующих случаях:</w:t>
      </w:r>
    </w:p>
    <w:p w:rsidR="0024284A" w:rsidRDefault="0024284A">
      <w:pPr>
        <w:pStyle w:val="a4"/>
        <w:numPr>
          <w:ilvl w:val="2"/>
          <w:numId w:val="10"/>
        </w:numPr>
        <w:shd w:val="clear" w:color="auto" w:fill="auto"/>
        <w:tabs>
          <w:tab w:val="left" w:pos="1494"/>
        </w:tabs>
        <w:spacing w:line="317" w:lineRule="exact"/>
        <w:ind w:left="20" w:right="40" w:firstLine="720"/>
        <w:jc w:val="both"/>
      </w:pPr>
      <w:r>
        <w:rPr>
          <w:rStyle w:val="1"/>
          <w:color w:val="000000"/>
        </w:rPr>
        <w:t>в соответствии с частью 10 статьи 40 Федерального закона от 06.10.2003 г. № 131-Ф3 «Об общих принципах организации местного самоуправления в Российской Федерации»;</w:t>
      </w:r>
    </w:p>
    <w:p w:rsidR="0024284A" w:rsidRDefault="0024284A">
      <w:pPr>
        <w:pStyle w:val="a4"/>
        <w:numPr>
          <w:ilvl w:val="2"/>
          <w:numId w:val="10"/>
        </w:numPr>
        <w:shd w:val="clear" w:color="auto" w:fill="auto"/>
        <w:tabs>
          <w:tab w:val="left" w:pos="1446"/>
        </w:tabs>
        <w:spacing w:line="317" w:lineRule="exact"/>
        <w:ind w:left="20" w:firstLine="720"/>
        <w:jc w:val="both"/>
      </w:pPr>
      <w:r>
        <w:rPr>
          <w:rStyle w:val="1"/>
          <w:color w:val="000000"/>
        </w:rPr>
        <w:t>подачи личного заявления;</w:t>
      </w:r>
    </w:p>
    <w:p w:rsidR="0024284A" w:rsidRDefault="0024284A">
      <w:pPr>
        <w:pStyle w:val="a4"/>
        <w:numPr>
          <w:ilvl w:val="2"/>
          <w:numId w:val="10"/>
        </w:numPr>
        <w:shd w:val="clear" w:color="auto" w:fill="auto"/>
        <w:tabs>
          <w:tab w:val="left" w:pos="1455"/>
        </w:tabs>
        <w:spacing w:line="317" w:lineRule="exact"/>
        <w:ind w:left="20" w:right="40" w:firstLine="720"/>
        <w:jc w:val="both"/>
      </w:pPr>
      <w:r>
        <w:rPr>
          <w:rStyle w:val="1"/>
          <w:color w:val="000000"/>
        </w:rPr>
        <w:t>по инициатив</w:t>
      </w:r>
      <w:proofErr w:type="gramStart"/>
      <w:r>
        <w:rPr>
          <w:rStyle w:val="1"/>
          <w:color w:val="000000"/>
        </w:rPr>
        <w:t>е-</w:t>
      </w:r>
      <w:proofErr w:type="gramEnd"/>
      <w:r>
        <w:rPr>
          <w:rStyle w:val="1"/>
          <w:color w:val="000000"/>
        </w:rPr>
        <w:t xml:space="preserve"> председателя совета депутатов либо одной трети от общего числа членов Комиссии в случае ненадлежащего исполнения им своих обязанностей.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402"/>
        </w:tabs>
        <w:spacing w:line="317" w:lineRule="exact"/>
        <w:ind w:left="20" w:right="40" w:firstLine="720"/>
        <w:jc w:val="both"/>
      </w:pPr>
      <w:r>
        <w:rPr>
          <w:rStyle w:val="1"/>
          <w:color w:val="000000"/>
        </w:rPr>
        <w:t>Решение Комиссии о досрочном прекращении полномочий председателя Комиссии по основанию, указанному в пункте 4.5.3. настоящего Положения, принимается путем открытого голосования ее членов и считается принятым, если за него проголосовало большинство членов Комиссии от ее состава.</w:t>
      </w:r>
    </w:p>
    <w:p w:rsidR="0024284A" w:rsidRDefault="0024284A">
      <w:pPr>
        <w:pStyle w:val="a4"/>
        <w:numPr>
          <w:ilvl w:val="0"/>
          <w:numId w:val="10"/>
        </w:numPr>
        <w:shd w:val="clear" w:color="auto" w:fill="auto"/>
        <w:tabs>
          <w:tab w:val="left" w:pos="1009"/>
        </w:tabs>
        <w:spacing w:line="317" w:lineRule="exact"/>
        <w:ind w:left="20" w:firstLine="720"/>
        <w:jc w:val="both"/>
      </w:pPr>
      <w:r>
        <w:rPr>
          <w:rStyle w:val="1"/>
          <w:color w:val="000000"/>
        </w:rPr>
        <w:t>Порядок принятия Комиссией решений о проведении проверки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239"/>
        </w:tabs>
        <w:spacing w:line="317" w:lineRule="exact"/>
        <w:ind w:left="20" w:firstLine="720"/>
        <w:jc w:val="both"/>
      </w:pPr>
      <w:r>
        <w:rPr>
          <w:rStyle w:val="1"/>
          <w:color w:val="000000"/>
        </w:rPr>
        <w:t>Основанием для проведения проверок, предусмотренных пунктами</w:t>
      </w:r>
    </w:p>
    <w:p w:rsidR="0024284A" w:rsidRDefault="0024284A">
      <w:pPr>
        <w:pStyle w:val="a4"/>
        <w:numPr>
          <w:ilvl w:val="0"/>
          <w:numId w:val="13"/>
        </w:numPr>
        <w:shd w:val="clear" w:color="auto" w:fill="auto"/>
        <w:tabs>
          <w:tab w:val="left" w:pos="788"/>
        </w:tabs>
        <w:spacing w:line="317" w:lineRule="exact"/>
        <w:ind w:left="20" w:right="40" w:firstLine="0"/>
        <w:jc w:val="both"/>
      </w:pPr>
      <w:r>
        <w:rPr>
          <w:rStyle w:val="1"/>
          <w:color w:val="000000"/>
        </w:rPr>
        <w:t>и 2.1.3. настоящего Положения, является официальная информация, представле</w:t>
      </w:r>
      <w:r w:rsidR="00E53F36">
        <w:rPr>
          <w:rStyle w:val="1"/>
          <w:color w:val="000000"/>
        </w:rPr>
        <w:t>нная в письменной форме на имя Председателя С</w:t>
      </w:r>
      <w:r>
        <w:rPr>
          <w:rStyle w:val="1"/>
          <w:color w:val="000000"/>
        </w:rPr>
        <w:t>овета депутатов муниципального образования «Усть-Коксинский район», (далее - председателя совета):</w:t>
      </w:r>
    </w:p>
    <w:p w:rsidR="0024284A" w:rsidRDefault="0024284A">
      <w:pPr>
        <w:pStyle w:val="a4"/>
        <w:numPr>
          <w:ilvl w:val="0"/>
          <w:numId w:val="14"/>
        </w:numPr>
        <w:shd w:val="clear" w:color="auto" w:fill="auto"/>
        <w:tabs>
          <w:tab w:val="left" w:pos="1662"/>
        </w:tabs>
        <w:spacing w:line="317" w:lineRule="exact"/>
        <w:ind w:left="40" w:right="60" w:firstLine="740"/>
        <w:jc w:val="both"/>
      </w:pPr>
      <w:r>
        <w:rPr>
          <w:rStyle w:val="1"/>
          <w:color w:val="000000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4284A" w:rsidRDefault="0024284A">
      <w:pPr>
        <w:pStyle w:val="a4"/>
        <w:numPr>
          <w:ilvl w:val="0"/>
          <w:numId w:val="14"/>
        </w:numPr>
        <w:shd w:val="clear" w:color="auto" w:fill="auto"/>
        <w:tabs>
          <w:tab w:val="left" w:pos="1898"/>
        </w:tabs>
        <w:spacing w:line="317" w:lineRule="exact"/>
        <w:ind w:left="40" w:right="60" w:firstLine="740"/>
        <w:jc w:val="both"/>
      </w:pPr>
      <w:r>
        <w:rPr>
          <w:rStyle w:val="1"/>
          <w:color w:val="000000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межрегиональных и региональных общественных объединений, не являющихся политическими партиями;</w:t>
      </w:r>
    </w:p>
    <w:p w:rsidR="0024284A" w:rsidRDefault="0024284A">
      <w:pPr>
        <w:pStyle w:val="a4"/>
        <w:numPr>
          <w:ilvl w:val="0"/>
          <w:numId w:val="14"/>
        </w:numPr>
        <w:shd w:val="clear" w:color="auto" w:fill="auto"/>
        <w:tabs>
          <w:tab w:val="left" w:pos="1658"/>
        </w:tabs>
        <w:spacing w:line="317" w:lineRule="exact"/>
        <w:ind w:left="40" w:right="60" w:firstLine="740"/>
        <w:jc w:val="both"/>
      </w:pPr>
      <w:r>
        <w:rPr>
          <w:rStyle w:val="1"/>
          <w:color w:val="000000"/>
        </w:rPr>
        <w:t>общероссийскими и региональными средствами массовой информации.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269"/>
        </w:tabs>
        <w:spacing w:line="317" w:lineRule="exact"/>
        <w:ind w:left="40" w:right="60" w:firstLine="740"/>
        <w:jc w:val="both"/>
      </w:pPr>
      <w:r>
        <w:rPr>
          <w:rStyle w:val="1"/>
          <w:color w:val="000000"/>
        </w:rPr>
        <w:t>Информация анонимного характера не может служить основанием для проведения проверки.</w:t>
      </w:r>
    </w:p>
    <w:p w:rsidR="0024284A" w:rsidRDefault="00E53F36">
      <w:pPr>
        <w:pStyle w:val="a4"/>
        <w:numPr>
          <w:ilvl w:val="1"/>
          <w:numId w:val="10"/>
        </w:numPr>
        <w:shd w:val="clear" w:color="auto" w:fill="auto"/>
        <w:tabs>
          <w:tab w:val="left" w:pos="1408"/>
        </w:tabs>
        <w:spacing w:line="317" w:lineRule="exact"/>
        <w:ind w:left="40" w:right="60" w:firstLine="740"/>
        <w:jc w:val="both"/>
      </w:pPr>
      <w:r>
        <w:rPr>
          <w:rStyle w:val="1"/>
          <w:color w:val="000000"/>
        </w:rPr>
        <w:t>Председатель С</w:t>
      </w:r>
      <w:r w:rsidR="0024284A">
        <w:rPr>
          <w:rStyle w:val="1"/>
          <w:color w:val="000000"/>
        </w:rPr>
        <w:t>овета депутатов муниципального образования «Усть-Коксинский район» направляет информацию, указанную в пункте 5.1. Положения в Комиссию. Депутат му</w:t>
      </w:r>
      <w:r>
        <w:rPr>
          <w:rStyle w:val="1"/>
          <w:color w:val="000000"/>
        </w:rPr>
        <w:t>ниципального образования «Усть-</w:t>
      </w:r>
      <w:r w:rsidR="0024284A">
        <w:rPr>
          <w:rStyle w:val="1"/>
          <w:color w:val="000000"/>
        </w:rPr>
        <w:t xml:space="preserve">Коксинский район», в </w:t>
      </w:r>
      <w:r w:rsidR="0024284A">
        <w:rPr>
          <w:rStyle w:val="1"/>
          <w:color w:val="000000"/>
        </w:rPr>
        <w:lastRenderedPageBreak/>
        <w:t>отношении которого поступила указанная информация, уведомляется об этом в письменной форме в течение 2-х рабочих дней со дня поступления информации в Комиссию. Соответству</w:t>
      </w:r>
      <w:r>
        <w:rPr>
          <w:rStyle w:val="1"/>
          <w:color w:val="000000"/>
        </w:rPr>
        <w:t>ющее уведомление подписывается П</w:t>
      </w:r>
      <w:r w:rsidR="0024284A">
        <w:rPr>
          <w:rStyle w:val="1"/>
          <w:color w:val="000000"/>
        </w:rPr>
        <w:t>редседателем Комиссии.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288"/>
        </w:tabs>
        <w:spacing w:line="317" w:lineRule="exact"/>
        <w:ind w:left="40" w:right="60" w:firstLine="740"/>
        <w:jc w:val="both"/>
      </w:pPr>
      <w:r>
        <w:rPr>
          <w:rStyle w:val="1"/>
          <w:color w:val="000000"/>
        </w:rPr>
        <w:t>При получении информации, которая может являться основанием для проведения проверки, председатель Комиссии назначает заседание Комиссии. На данное заседание приглашается депутат, в отношении которого представлена указанная информация. Если данная информация представлена в отношении депутата - члена Комиссии, то такой депутат не участвует в принятии решения по итогам заседания.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485"/>
        </w:tabs>
        <w:spacing w:line="317" w:lineRule="exact"/>
        <w:ind w:left="40" w:right="60" w:firstLine="740"/>
        <w:jc w:val="both"/>
      </w:pPr>
      <w:r>
        <w:rPr>
          <w:rStyle w:val="1"/>
          <w:color w:val="000000"/>
        </w:rPr>
        <w:t>Депутат, приглашенный на заседание Комиссии, вправе представлять пояснения по существу рассматриваемого вопроса, письменную информацию.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298"/>
        </w:tabs>
        <w:spacing w:line="317" w:lineRule="exact"/>
        <w:ind w:left="40" w:right="60" w:firstLine="740"/>
        <w:jc w:val="both"/>
      </w:pPr>
      <w:r>
        <w:rPr>
          <w:rStyle w:val="1"/>
          <w:color w:val="000000"/>
        </w:rPr>
        <w:t>Члены Комиссии вправе задавать депутату вопросы по предмету рассмотрения.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322"/>
        </w:tabs>
        <w:spacing w:line="317" w:lineRule="exact"/>
        <w:ind w:left="40" w:right="60" w:firstLine="740"/>
        <w:jc w:val="both"/>
      </w:pPr>
      <w:r>
        <w:rPr>
          <w:rStyle w:val="1"/>
          <w:color w:val="000000"/>
        </w:rPr>
        <w:t>По итогам заседания Комиссия принимает одно из следующих решений:</w:t>
      </w:r>
    </w:p>
    <w:p w:rsidR="0024284A" w:rsidRDefault="0024284A">
      <w:pPr>
        <w:pStyle w:val="a4"/>
        <w:numPr>
          <w:ilvl w:val="2"/>
          <w:numId w:val="10"/>
        </w:numPr>
        <w:shd w:val="clear" w:color="auto" w:fill="auto"/>
        <w:tabs>
          <w:tab w:val="left" w:pos="1811"/>
        </w:tabs>
        <w:spacing w:line="317" w:lineRule="exact"/>
        <w:ind w:left="40" w:right="60" w:firstLine="740"/>
        <w:jc w:val="both"/>
      </w:pPr>
      <w:r>
        <w:rPr>
          <w:rStyle w:val="1"/>
          <w:color w:val="000000"/>
        </w:rPr>
        <w:t>о наличии достаточных оснований и проведении соответствующей проверки;</w:t>
      </w:r>
    </w:p>
    <w:p w:rsidR="0024284A" w:rsidRDefault="0024284A">
      <w:pPr>
        <w:pStyle w:val="a4"/>
        <w:numPr>
          <w:ilvl w:val="2"/>
          <w:numId w:val="10"/>
        </w:numPr>
        <w:shd w:val="clear" w:color="auto" w:fill="auto"/>
        <w:tabs>
          <w:tab w:val="left" w:pos="1476"/>
        </w:tabs>
        <w:spacing w:line="317" w:lineRule="exact"/>
        <w:ind w:left="40" w:firstLine="740"/>
        <w:jc w:val="both"/>
      </w:pPr>
      <w:r>
        <w:rPr>
          <w:rStyle w:val="1"/>
          <w:color w:val="000000"/>
        </w:rPr>
        <w:t>об отсутствии достаточных оснований для проведения проверки.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432"/>
        </w:tabs>
        <w:spacing w:line="317" w:lineRule="exact"/>
        <w:ind w:left="40" w:right="60" w:firstLine="740"/>
        <w:jc w:val="both"/>
      </w:pPr>
      <w:r>
        <w:rPr>
          <w:rStyle w:val="1"/>
          <w:color w:val="000000"/>
        </w:rPr>
        <w:t>Решение Комиссии принимается отдельно по каждому из депутатов, в отношении которых поступила информация, указанная в пункте</w:t>
      </w:r>
    </w:p>
    <w:p w:rsidR="0024284A" w:rsidRDefault="0024284A">
      <w:pPr>
        <w:pStyle w:val="a4"/>
        <w:numPr>
          <w:ilvl w:val="0"/>
          <w:numId w:val="15"/>
        </w:numPr>
        <w:shd w:val="clear" w:color="auto" w:fill="auto"/>
        <w:tabs>
          <w:tab w:val="left" w:pos="525"/>
          <w:tab w:val="left" w:pos="1432"/>
        </w:tabs>
        <w:spacing w:line="317" w:lineRule="exact"/>
        <w:ind w:left="40" w:firstLine="0"/>
      </w:pPr>
      <w:r>
        <w:rPr>
          <w:rStyle w:val="1"/>
          <w:color w:val="000000"/>
        </w:rPr>
        <w:t>Положения, и оформляется в письменной форме.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370"/>
        </w:tabs>
        <w:spacing w:line="317" w:lineRule="exact"/>
        <w:ind w:left="40" w:right="60" w:firstLine="740"/>
        <w:jc w:val="both"/>
      </w:pPr>
      <w:r>
        <w:rPr>
          <w:rStyle w:val="1"/>
          <w:color w:val="000000"/>
        </w:rPr>
        <w:t xml:space="preserve">О принятом Комиссией </w:t>
      </w:r>
      <w:proofErr w:type="gramStart"/>
      <w:r>
        <w:rPr>
          <w:rStyle w:val="1"/>
          <w:color w:val="000000"/>
        </w:rPr>
        <w:t>решении</w:t>
      </w:r>
      <w:proofErr w:type="gramEnd"/>
      <w:r>
        <w:rPr>
          <w:rStyle w:val="1"/>
          <w:color w:val="000000"/>
        </w:rPr>
        <w:t xml:space="preserve"> об отсутствии достаточных оснований для проведения проверки уведомляются субъекты, информация от которых явилась основанием для созыва заседания Комиссии.</w:t>
      </w:r>
    </w:p>
    <w:p w:rsidR="0024284A" w:rsidRDefault="0024284A">
      <w:pPr>
        <w:pStyle w:val="a4"/>
        <w:numPr>
          <w:ilvl w:val="0"/>
          <w:numId w:val="10"/>
        </w:numPr>
        <w:shd w:val="clear" w:color="auto" w:fill="auto"/>
        <w:tabs>
          <w:tab w:val="left" w:pos="1054"/>
        </w:tabs>
        <w:spacing w:line="317" w:lineRule="exact"/>
        <w:ind w:left="40" w:firstLine="740"/>
        <w:jc w:val="both"/>
      </w:pPr>
      <w:r>
        <w:rPr>
          <w:rStyle w:val="1"/>
          <w:color w:val="000000"/>
        </w:rPr>
        <w:t>Порядок проведения Комиссией проверок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312"/>
        </w:tabs>
        <w:spacing w:line="317" w:lineRule="exact"/>
        <w:ind w:left="40" w:right="60" w:firstLine="740"/>
        <w:jc w:val="both"/>
      </w:pPr>
      <w:r>
        <w:rPr>
          <w:rStyle w:val="1"/>
          <w:color w:val="000000"/>
        </w:rPr>
        <w:t>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270"/>
        </w:tabs>
        <w:spacing w:line="317" w:lineRule="exact"/>
        <w:ind w:left="40" w:firstLine="740"/>
        <w:jc w:val="both"/>
      </w:pPr>
      <w:r>
        <w:rPr>
          <w:rStyle w:val="1"/>
          <w:color w:val="000000"/>
        </w:rPr>
        <w:t>Комиссия в ходе проведения проверки:</w:t>
      </w:r>
    </w:p>
    <w:p w:rsidR="0024284A" w:rsidRDefault="0024284A">
      <w:pPr>
        <w:pStyle w:val="a4"/>
        <w:numPr>
          <w:ilvl w:val="2"/>
          <w:numId w:val="10"/>
        </w:numPr>
        <w:shd w:val="clear" w:color="auto" w:fill="auto"/>
        <w:tabs>
          <w:tab w:val="left" w:pos="1586"/>
        </w:tabs>
        <w:spacing w:line="317" w:lineRule="exact"/>
        <w:ind w:left="40" w:firstLine="740"/>
        <w:jc w:val="both"/>
      </w:pPr>
      <w:r>
        <w:rPr>
          <w:rStyle w:val="1"/>
          <w:color w:val="000000"/>
        </w:rPr>
        <w:t>изучает материалы, представленные депутатом, в отношении</w:t>
      </w:r>
    </w:p>
    <w:p w:rsidR="0024284A" w:rsidRDefault="0024284A">
      <w:pPr>
        <w:pStyle w:val="a4"/>
        <w:shd w:val="clear" w:color="auto" w:fill="auto"/>
        <w:spacing w:line="260" w:lineRule="exact"/>
        <w:ind w:left="20" w:firstLine="0"/>
      </w:pPr>
      <w:proofErr w:type="gramStart"/>
      <w:r>
        <w:rPr>
          <w:rStyle w:val="1"/>
          <w:color w:val="000000"/>
        </w:rPr>
        <w:t>которого</w:t>
      </w:r>
      <w:proofErr w:type="gramEnd"/>
      <w:r>
        <w:rPr>
          <w:rStyle w:val="1"/>
          <w:color w:val="000000"/>
        </w:rPr>
        <w:t xml:space="preserve"> проводится проверка;</w:t>
      </w:r>
    </w:p>
    <w:p w:rsidR="0024284A" w:rsidRDefault="0024284A">
      <w:pPr>
        <w:pStyle w:val="a4"/>
        <w:numPr>
          <w:ilvl w:val="2"/>
          <w:numId w:val="10"/>
        </w:numPr>
        <w:shd w:val="clear" w:color="auto" w:fill="auto"/>
        <w:tabs>
          <w:tab w:val="left" w:pos="1609"/>
        </w:tabs>
        <w:spacing w:line="317" w:lineRule="exact"/>
        <w:ind w:left="20" w:right="20" w:firstLine="720"/>
        <w:jc w:val="both"/>
      </w:pPr>
      <w:r>
        <w:rPr>
          <w:rStyle w:val="1"/>
          <w:color w:val="000000"/>
        </w:rPr>
        <w:t>получает от депутата, в отношении которого проводится проверка, пояснения по представленным им сведениям о доходах, расходах, об</w:t>
      </w:r>
      <w:r w:rsidR="006E72D0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имуществе и обязательствах имущественного характера и дополнительные материалы;</w:t>
      </w:r>
    </w:p>
    <w:p w:rsidR="0024284A" w:rsidRDefault="0024284A">
      <w:pPr>
        <w:pStyle w:val="a4"/>
        <w:numPr>
          <w:ilvl w:val="2"/>
          <w:numId w:val="10"/>
        </w:numPr>
        <w:shd w:val="clear" w:color="auto" w:fill="auto"/>
        <w:tabs>
          <w:tab w:val="left" w:pos="1498"/>
        </w:tabs>
        <w:spacing w:line="317" w:lineRule="exact"/>
        <w:ind w:left="20" w:right="20" w:firstLine="720"/>
        <w:jc w:val="both"/>
      </w:pPr>
      <w:proofErr w:type="gramStart"/>
      <w:r>
        <w:rPr>
          <w:rStyle w:val="1"/>
          <w:color w:val="000000"/>
        </w:rPr>
        <w:t>направляет при необходимости запросы в органы прокуратуры Российской Федерации, иные федеральные государственные органы, государственные органы Республики Алтай, органы местного самоуправления, на предприятия, в учреждения, организации,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характера, представленных депутатом, в отношении которого проводится проверка;</w:t>
      </w:r>
      <w:proofErr w:type="gramEnd"/>
      <w:r>
        <w:rPr>
          <w:rStyle w:val="1"/>
          <w:color w:val="000000"/>
        </w:rPr>
        <w:t xml:space="preserve"> </w:t>
      </w:r>
      <w:proofErr w:type="gramStart"/>
      <w:r>
        <w:rPr>
          <w:rStyle w:val="1"/>
          <w:color w:val="000000"/>
        </w:rPr>
        <w:t>о фактах, которые могут быть квалифицированы как нарушение депутатом, в отношении которого проводится проверка, ограничений и запретов, установленных федеральными законами, Конституцией Республики Алтай, законами и нормативными актами Республики Алтай.</w:t>
      </w:r>
      <w:proofErr w:type="gramEnd"/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470"/>
        </w:tabs>
        <w:spacing w:line="317" w:lineRule="exact"/>
        <w:ind w:left="20" w:right="20" w:firstLine="720"/>
        <w:jc w:val="both"/>
      </w:pPr>
      <w:r>
        <w:rPr>
          <w:rStyle w:val="1"/>
          <w:color w:val="000000"/>
        </w:rPr>
        <w:t>В запросе, предусмотренном пунктом 6.2.3. настоящего Положения, указываются:</w:t>
      </w:r>
    </w:p>
    <w:p w:rsidR="0024284A" w:rsidRDefault="0024284A">
      <w:pPr>
        <w:pStyle w:val="a4"/>
        <w:numPr>
          <w:ilvl w:val="0"/>
          <w:numId w:val="16"/>
        </w:numPr>
        <w:shd w:val="clear" w:color="auto" w:fill="auto"/>
        <w:tabs>
          <w:tab w:val="left" w:pos="1076"/>
        </w:tabs>
        <w:spacing w:line="317" w:lineRule="exact"/>
        <w:ind w:left="20" w:right="20" w:firstLine="720"/>
        <w:jc w:val="both"/>
      </w:pPr>
      <w:r>
        <w:rPr>
          <w:rStyle w:val="1"/>
          <w:color w:val="000000"/>
        </w:rPr>
        <w:lastRenderedPageBreak/>
        <w:t>фамилия, имя, отчество руководителя государственного органа или организации, в который направляется запрос;</w:t>
      </w:r>
    </w:p>
    <w:p w:rsidR="0024284A" w:rsidRDefault="0024284A">
      <w:pPr>
        <w:pStyle w:val="a4"/>
        <w:numPr>
          <w:ilvl w:val="0"/>
          <w:numId w:val="16"/>
        </w:numPr>
        <w:shd w:val="clear" w:color="auto" w:fill="auto"/>
        <w:tabs>
          <w:tab w:val="left" w:pos="1119"/>
        </w:tabs>
        <w:spacing w:line="317" w:lineRule="exact"/>
        <w:ind w:left="20" w:right="20" w:firstLine="720"/>
        <w:jc w:val="both"/>
      </w:pPr>
      <w:r>
        <w:rPr>
          <w:rStyle w:val="1"/>
          <w:color w:val="000000"/>
        </w:rPr>
        <w:t>нормативный правовой акт, на основании которого направляется запрос;</w:t>
      </w:r>
    </w:p>
    <w:p w:rsidR="0024284A" w:rsidRDefault="0024284A">
      <w:pPr>
        <w:pStyle w:val="a4"/>
        <w:numPr>
          <w:ilvl w:val="0"/>
          <w:numId w:val="16"/>
        </w:numPr>
        <w:shd w:val="clear" w:color="auto" w:fill="auto"/>
        <w:tabs>
          <w:tab w:val="left" w:pos="1066"/>
        </w:tabs>
        <w:spacing w:line="317" w:lineRule="exact"/>
        <w:ind w:left="20" w:right="20" w:firstLine="720"/>
        <w:jc w:val="both"/>
      </w:pPr>
      <w:proofErr w:type="gramStart"/>
      <w:r>
        <w:rPr>
          <w:rStyle w:val="1"/>
          <w:color w:val="000000"/>
        </w:rPr>
        <w:t>фамилия, имя, отчество, дата и место рождения, место регистрации, жительства и (или) пребывания, должность и место работы (службы) депутата (в случае осуществления депутатской деятельности без отрыва от основной деятельности), его супруги (супруга) и несовершеннолетних детей, сведения о доходах, расходах, об имуществе и обязательствах имущественного характера, полнота и достоверность которых проверяются, либо депутата, в отношении которого имеются сведения о несоблюдении им</w:t>
      </w:r>
      <w:proofErr w:type="gramEnd"/>
      <w:r>
        <w:rPr>
          <w:rStyle w:val="1"/>
          <w:color w:val="000000"/>
        </w:rPr>
        <w:t xml:space="preserve"> установленных ограничений;</w:t>
      </w:r>
    </w:p>
    <w:p w:rsidR="0024284A" w:rsidRDefault="0024284A">
      <w:pPr>
        <w:pStyle w:val="a4"/>
        <w:numPr>
          <w:ilvl w:val="0"/>
          <w:numId w:val="16"/>
        </w:numPr>
        <w:shd w:val="clear" w:color="auto" w:fill="auto"/>
        <w:tabs>
          <w:tab w:val="left" w:pos="1047"/>
        </w:tabs>
        <w:spacing w:line="317" w:lineRule="exact"/>
        <w:ind w:left="20" w:firstLine="720"/>
        <w:jc w:val="both"/>
      </w:pPr>
      <w:r>
        <w:rPr>
          <w:rStyle w:val="1"/>
          <w:color w:val="000000"/>
        </w:rPr>
        <w:t>содержание и объем сведений, подлежащих проверке;</w:t>
      </w:r>
    </w:p>
    <w:p w:rsidR="0024284A" w:rsidRDefault="0024284A">
      <w:pPr>
        <w:pStyle w:val="a4"/>
        <w:numPr>
          <w:ilvl w:val="0"/>
          <w:numId w:val="16"/>
        </w:numPr>
        <w:shd w:val="clear" w:color="auto" w:fill="auto"/>
        <w:tabs>
          <w:tab w:val="left" w:pos="1038"/>
        </w:tabs>
        <w:spacing w:line="317" w:lineRule="exact"/>
        <w:ind w:left="20" w:firstLine="720"/>
        <w:jc w:val="both"/>
      </w:pPr>
      <w:r>
        <w:rPr>
          <w:rStyle w:val="1"/>
          <w:color w:val="000000"/>
        </w:rPr>
        <w:t>срок представления запрашиваемых сведений;</w:t>
      </w:r>
    </w:p>
    <w:p w:rsidR="0024284A" w:rsidRDefault="0024284A">
      <w:pPr>
        <w:pStyle w:val="a4"/>
        <w:numPr>
          <w:ilvl w:val="0"/>
          <w:numId w:val="16"/>
        </w:numPr>
        <w:shd w:val="clear" w:color="auto" w:fill="auto"/>
        <w:tabs>
          <w:tab w:val="left" w:pos="1038"/>
        </w:tabs>
        <w:spacing w:line="317" w:lineRule="exact"/>
        <w:ind w:left="20" w:firstLine="720"/>
        <w:jc w:val="both"/>
      </w:pPr>
      <w:r>
        <w:rPr>
          <w:rStyle w:val="1"/>
          <w:color w:val="000000"/>
        </w:rPr>
        <w:t>другие необходимые сведения.</w:t>
      </w:r>
    </w:p>
    <w:p w:rsidR="0024284A" w:rsidRDefault="0024284A">
      <w:pPr>
        <w:pStyle w:val="a4"/>
        <w:shd w:val="clear" w:color="auto" w:fill="auto"/>
        <w:spacing w:line="317" w:lineRule="exact"/>
        <w:ind w:left="20" w:right="20" w:firstLine="720"/>
        <w:jc w:val="both"/>
      </w:pPr>
      <w:r>
        <w:rPr>
          <w:rStyle w:val="1"/>
          <w:color w:val="000000"/>
        </w:rPr>
        <w:t>Запрос, предусмотренный пунктом 6.2.3. настоящего Положения подписывается председателем Комиссии.</w:t>
      </w:r>
    </w:p>
    <w:p w:rsidR="0024284A" w:rsidRDefault="0024284A">
      <w:pPr>
        <w:pStyle w:val="a4"/>
        <w:numPr>
          <w:ilvl w:val="1"/>
          <w:numId w:val="16"/>
        </w:numPr>
        <w:shd w:val="clear" w:color="auto" w:fill="auto"/>
        <w:tabs>
          <w:tab w:val="left" w:pos="1369"/>
        </w:tabs>
        <w:spacing w:line="317" w:lineRule="exact"/>
        <w:ind w:left="20" w:right="20" w:firstLine="720"/>
        <w:jc w:val="both"/>
      </w:pPr>
      <w:r>
        <w:rPr>
          <w:rStyle w:val="1"/>
          <w:color w:val="000000"/>
        </w:rPr>
        <w:t>В течение двух рабочих дней со дня принятия Комиссией соответствующего решения депутат муниципального образования «</w:t>
      </w:r>
      <w:proofErr w:type="spellStart"/>
      <w:r>
        <w:rPr>
          <w:rStyle w:val="1"/>
          <w:color w:val="000000"/>
        </w:rPr>
        <w:t>Уст</w:t>
      </w:r>
      <w:proofErr w:type="gramStart"/>
      <w:r>
        <w:rPr>
          <w:rStyle w:val="1"/>
          <w:color w:val="000000"/>
        </w:rPr>
        <w:t>ь</w:t>
      </w:r>
      <w:proofErr w:type="spellEnd"/>
      <w:r>
        <w:rPr>
          <w:rStyle w:val="1"/>
          <w:color w:val="000000"/>
        </w:rPr>
        <w:t>-</w:t>
      </w:r>
      <w:proofErr w:type="gramEnd"/>
      <w:r>
        <w:rPr>
          <w:rStyle w:val="1"/>
          <w:color w:val="000000"/>
        </w:rPr>
        <w:t xml:space="preserve"> </w:t>
      </w:r>
      <w:proofErr w:type="spellStart"/>
      <w:r>
        <w:rPr>
          <w:rStyle w:val="1"/>
          <w:color w:val="000000"/>
        </w:rPr>
        <w:t>Коксинский</w:t>
      </w:r>
      <w:proofErr w:type="spellEnd"/>
      <w:r>
        <w:rPr>
          <w:rStyle w:val="1"/>
          <w:color w:val="000000"/>
        </w:rPr>
        <w:t xml:space="preserve"> район», в отношении которого проводится проверка, уведомляется в письменной форме о начале проверки в отношении него.</w:t>
      </w:r>
    </w:p>
    <w:p w:rsidR="0024284A" w:rsidRDefault="0024284A">
      <w:pPr>
        <w:pStyle w:val="a4"/>
        <w:numPr>
          <w:ilvl w:val="1"/>
          <w:numId w:val="16"/>
        </w:numPr>
        <w:shd w:val="clear" w:color="auto" w:fill="auto"/>
        <w:tabs>
          <w:tab w:val="left" w:pos="1254"/>
        </w:tabs>
        <w:spacing w:line="317" w:lineRule="exact"/>
        <w:ind w:left="20" w:right="20" w:firstLine="720"/>
        <w:jc w:val="both"/>
      </w:pPr>
      <w:r>
        <w:rPr>
          <w:rStyle w:val="1"/>
          <w:color w:val="000000"/>
        </w:rPr>
        <w:t>В случае обращения депутата Комиссия обеспечивает проведение беседы с ним в течение 7 рабочих дней со дня получения обращения депутата, а при наличии уважительной причины - в срок, согласованный с депутатом. В ходе беседы депутат должен быть проинформирован о том, какие сведения и соблюдение каких установленных ограничений подлежат проверке.</w:t>
      </w:r>
    </w:p>
    <w:p w:rsidR="0024284A" w:rsidRDefault="0024284A">
      <w:pPr>
        <w:pStyle w:val="a4"/>
        <w:numPr>
          <w:ilvl w:val="1"/>
          <w:numId w:val="16"/>
        </w:numPr>
        <w:shd w:val="clear" w:color="auto" w:fill="auto"/>
        <w:tabs>
          <w:tab w:val="left" w:pos="1250"/>
        </w:tabs>
        <w:spacing w:line="317" w:lineRule="exact"/>
        <w:ind w:left="40" w:firstLine="720"/>
        <w:jc w:val="both"/>
      </w:pPr>
      <w:r>
        <w:rPr>
          <w:rStyle w:val="1"/>
          <w:color w:val="000000"/>
        </w:rPr>
        <w:t>Депутат, в отношении которого проводится проверка, вправе:</w:t>
      </w:r>
    </w:p>
    <w:p w:rsidR="0024284A" w:rsidRDefault="0024284A">
      <w:pPr>
        <w:pStyle w:val="a4"/>
        <w:numPr>
          <w:ilvl w:val="0"/>
          <w:numId w:val="17"/>
        </w:numPr>
        <w:shd w:val="clear" w:color="auto" w:fill="auto"/>
        <w:tabs>
          <w:tab w:val="left" w:pos="1202"/>
        </w:tabs>
        <w:spacing w:line="317" w:lineRule="exact"/>
        <w:ind w:left="40" w:right="40" w:firstLine="720"/>
        <w:jc w:val="both"/>
      </w:pPr>
      <w:r>
        <w:rPr>
          <w:rStyle w:val="1"/>
          <w:color w:val="000000"/>
        </w:rPr>
        <w:t>давать пояснения в письменной форме в ходе проверки, по результатам проверки;</w:t>
      </w:r>
    </w:p>
    <w:p w:rsidR="0024284A" w:rsidRPr="00A03C3C" w:rsidRDefault="0024284A">
      <w:pPr>
        <w:pStyle w:val="a4"/>
        <w:numPr>
          <w:ilvl w:val="0"/>
          <w:numId w:val="17"/>
        </w:numPr>
        <w:shd w:val="clear" w:color="auto" w:fill="auto"/>
        <w:tabs>
          <w:tab w:val="left" w:pos="1062"/>
        </w:tabs>
        <w:spacing w:line="317" w:lineRule="exact"/>
        <w:ind w:left="40" w:right="40" w:firstLine="720"/>
        <w:jc w:val="both"/>
        <w:rPr>
          <w:rStyle w:val="1"/>
        </w:rPr>
      </w:pPr>
      <w:r>
        <w:rPr>
          <w:rStyle w:val="1"/>
          <w:color w:val="000000"/>
        </w:rPr>
        <w:t>представлять дополнительные материалы и давать по ним пояснения письменной форме в ходе проверки;</w:t>
      </w:r>
    </w:p>
    <w:p w:rsidR="0024284A" w:rsidRDefault="0024284A" w:rsidP="00A03C3C">
      <w:pPr>
        <w:pStyle w:val="a4"/>
        <w:numPr>
          <w:ilvl w:val="0"/>
          <w:numId w:val="17"/>
        </w:numPr>
        <w:shd w:val="clear" w:color="auto" w:fill="auto"/>
        <w:tabs>
          <w:tab w:val="left" w:pos="1322"/>
        </w:tabs>
        <w:spacing w:line="317" w:lineRule="exact"/>
        <w:ind w:firstLine="709"/>
        <w:jc w:val="both"/>
      </w:pPr>
      <w:r w:rsidRPr="00A03C3C">
        <w:rPr>
          <w:rStyle w:val="1"/>
          <w:color w:val="000000"/>
        </w:rPr>
        <w:t xml:space="preserve">обращаться </w:t>
      </w:r>
      <w:proofErr w:type="gramStart"/>
      <w:r w:rsidRPr="00A03C3C">
        <w:rPr>
          <w:rStyle w:val="1"/>
          <w:color w:val="000000"/>
        </w:rPr>
        <w:t>в Комиссию с подлежащим удовлетворению ходатайством о проведении с ним беседы</w:t>
      </w:r>
      <w:proofErr w:type="gramEnd"/>
      <w:r w:rsidRPr="00A03C3C">
        <w:rPr>
          <w:rStyle w:val="1"/>
          <w:color w:val="000000"/>
        </w:rPr>
        <w:t xml:space="preserve"> по вопросам, указанным в </w:t>
      </w:r>
      <w:r w:rsidRPr="005B1940">
        <w:rPr>
          <w:rStyle w:val="1"/>
          <w:color w:val="000000"/>
        </w:rPr>
        <w:t>пункте</w:t>
      </w:r>
      <w:r w:rsidR="005B1940" w:rsidRPr="005B1940">
        <w:rPr>
          <w:rStyle w:val="1"/>
          <w:color w:val="000000"/>
        </w:rPr>
        <w:t xml:space="preserve"> 6.5</w:t>
      </w:r>
      <w:r w:rsidR="006E72D0" w:rsidRPr="005B1940">
        <w:rPr>
          <w:rStyle w:val="1"/>
          <w:color w:val="000000"/>
        </w:rPr>
        <w:t xml:space="preserve"> настоящего</w:t>
      </w:r>
      <w:bookmarkStart w:id="0" w:name="_GoBack"/>
      <w:bookmarkEnd w:id="0"/>
      <w:r w:rsidRPr="00A03C3C">
        <w:rPr>
          <w:rStyle w:val="1"/>
          <w:color w:val="000000"/>
        </w:rPr>
        <w:t xml:space="preserve"> Положения;</w:t>
      </w:r>
    </w:p>
    <w:p w:rsidR="0024284A" w:rsidRDefault="0024284A">
      <w:pPr>
        <w:pStyle w:val="a4"/>
        <w:numPr>
          <w:ilvl w:val="0"/>
          <w:numId w:val="17"/>
        </w:numPr>
        <w:shd w:val="clear" w:color="auto" w:fill="auto"/>
        <w:tabs>
          <w:tab w:val="left" w:pos="1254"/>
        </w:tabs>
        <w:spacing w:line="317" w:lineRule="exact"/>
        <w:ind w:left="40" w:right="40" w:firstLine="720"/>
        <w:jc w:val="both"/>
      </w:pPr>
      <w:r>
        <w:rPr>
          <w:rStyle w:val="1"/>
          <w:color w:val="000000"/>
        </w:rPr>
        <w:t>присутствовать на заседаниях Комиссии, представлять свои пояснения относительно предмета проверки.</w:t>
      </w:r>
    </w:p>
    <w:p w:rsidR="0024284A" w:rsidRDefault="0024284A">
      <w:pPr>
        <w:pStyle w:val="a4"/>
        <w:numPr>
          <w:ilvl w:val="1"/>
          <w:numId w:val="16"/>
        </w:numPr>
        <w:shd w:val="clear" w:color="auto" w:fill="auto"/>
        <w:tabs>
          <w:tab w:val="left" w:pos="1379"/>
        </w:tabs>
        <w:spacing w:line="317" w:lineRule="exact"/>
        <w:ind w:left="40" w:right="40" w:firstLine="720"/>
        <w:jc w:val="both"/>
      </w:pPr>
      <w:r>
        <w:rPr>
          <w:rStyle w:val="1"/>
          <w:color w:val="000000"/>
        </w:rPr>
        <w:t>Письменные пояснения, указанные в пункте 6.6. настоящего Положения, приобщаются к материалам проверки.</w:t>
      </w:r>
    </w:p>
    <w:p w:rsidR="0024284A" w:rsidRDefault="0024284A">
      <w:pPr>
        <w:pStyle w:val="a4"/>
        <w:numPr>
          <w:ilvl w:val="0"/>
          <w:numId w:val="10"/>
        </w:numPr>
        <w:shd w:val="clear" w:color="auto" w:fill="auto"/>
        <w:tabs>
          <w:tab w:val="left" w:pos="1034"/>
        </w:tabs>
        <w:spacing w:line="317" w:lineRule="exact"/>
        <w:ind w:left="40" w:firstLine="720"/>
        <w:jc w:val="both"/>
      </w:pPr>
      <w:r>
        <w:rPr>
          <w:rStyle w:val="1"/>
          <w:color w:val="000000"/>
        </w:rPr>
        <w:t>Рассмотрение результатов проверки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355"/>
        </w:tabs>
        <w:spacing w:line="317" w:lineRule="exact"/>
        <w:ind w:left="40" w:right="40" w:firstLine="720"/>
        <w:jc w:val="both"/>
      </w:pPr>
      <w:r>
        <w:rPr>
          <w:rStyle w:val="1"/>
          <w:color w:val="000000"/>
        </w:rPr>
        <w:t xml:space="preserve">Результаты проверки рассматриваются на открытом заседании </w:t>
      </w:r>
      <w:r w:rsidR="00644555">
        <w:rPr>
          <w:rStyle w:val="1"/>
          <w:color w:val="000000"/>
        </w:rPr>
        <w:t>Комиссии.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264"/>
        </w:tabs>
        <w:spacing w:line="317" w:lineRule="exact"/>
        <w:ind w:left="40" w:right="40" w:firstLine="720"/>
        <w:jc w:val="both"/>
      </w:pPr>
      <w:r>
        <w:rPr>
          <w:rStyle w:val="1"/>
          <w:color w:val="000000"/>
        </w:rPr>
        <w:t>На данное заседание приглашается депутат, в отношении которого проводится проверка. Если проверка проводится в отношении депутата - члена Комиссии, то такой депутат не участвует в проведении проверки и не голосует при рассмотрении вопрос</w:t>
      </w:r>
      <w:proofErr w:type="gramStart"/>
      <w:r>
        <w:rPr>
          <w:rStyle w:val="1"/>
          <w:color w:val="000000"/>
        </w:rPr>
        <w:t>а о ее</w:t>
      </w:r>
      <w:proofErr w:type="gramEnd"/>
      <w:r>
        <w:rPr>
          <w:rStyle w:val="1"/>
          <w:color w:val="000000"/>
        </w:rPr>
        <w:t xml:space="preserve"> результатах.</w:t>
      </w:r>
    </w:p>
    <w:p w:rsidR="00644555" w:rsidRPr="00644555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355"/>
        </w:tabs>
        <w:spacing w:line="317" w:lineRule="exact"/>
        <w:ind w:left="40" w:right="40" w:firstLine="720"/>
        <w:jc w:val="both"/>
        <w:rPr>
          <w:rStyle w:val="1"/>
        </w:rPr>
      </w:pPr>
      <w:r>
        <w:rPr>
          <w:rStyle w:val="1"/>
          <w:color w:val="000000"/>
        </w:rPr>
        <w:t xml:space="preserve">По окончании проверки Комиссия обеспечивает ознакомление депутата с результатами проверки. 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355"/>
        </w:tabs>
        <w:spacing w:line="317" w:lineRule="exact"/>
        <w:ind w:left="40" w:right="40" w:firstLine="720"/>
        <w:jc w:val="both"/>
      </w:pPr>
      <w:r>
        <w:rPr>
          <w:rStyle w:val="1"/>
          <w:color w:val="000000"/>
        </w:rPr>
        <w:t xml:space="preserve">По решению Комиссии с уведомлением депутата, в отношении которого проводилась проверка, сведения о результатах проверки предоставляются субъектам, представившим информацию, явившуюся основанием для проведения </w:t>
      </w:r>
      <w:r>
        <w:rPr>
          <w:rStyle w:val="1"/>
          <w:color w:val="000000"/>
        </w:rPr>
        <w:lastRenderedPageBreak/>
        <w:t>проверки, с соблюдением законодательства Российской Федерации о персональных данных.</w:t>
      </w:r>
    </w:p>
    <w:p w:rsidR="0024284A" w:rsidRDefault="0024284A">
      <w:pPr>
        <w:pStyle w:val="a4"/>
        <w:numPr>
          <w:ilvl w:val="0"/>
          <w:numId w:val="19"/>
        </w:numPr>
        <w:shd w:val="clear" w:color="auto" w:fill="auto"/>
        <w:tabs>
          <w:tab w:val="left" w:pos="1475"/>
        </w:tabs>
        <w:spacing w:line="317" w:lineRule="exact"/>
        <w:ind w:left="40" w:right="40" w:firstLine="720"/>
        <w:jc w:val="both"/>
      </w:pPr>
      <w:r>
        <w:rPr>
          <w:rStyle w:val="1"/>
          <w:color w:val="000000"/>
        </w:rPr>
        <w:t xml:space="preserve">Информация о представлении депутатом заведомо недостоверных или неполных сведений о доходах, расходах, об имуществе и обязательствах имущественного характера, выявленных Комиссией, </w:t>
      </w:r>
      <w:r w:rsidRPr="00FD68D7">
        <w:rPr>
          <w:rStyle w:val="1"/>
        </w:rPr>
        <w:t>подлежит</w:t>
      </w:r>
      <w:r w:rsidR="006E72D0">
        <w:rPr>
          <w:rStyle w:val="1"/>
        </w:rPr>
        <w:t xml:space="preserve"> </w:t>
      </w:r>
      <w:r>
        <w:rPr>
          <w:rStyle w:val="1"/>
          <w:color w:val="000000"/>
        </w:rPr>
        <w:t>размещению на официальном сайте муниципального образования «Усть-Коксинский район».</w:t>
      </w:r>
    </w:p>
    <w:p w:rsidR="0024284A" w:rsidRDefault="0024284A">
      <w:pPr>
        <w:pStyle w:val="a4"/>
        <w:numPr>
          <w:ilvl w:val="0"/>
          <w:numId w:val="19"/>
        </w:numPr>
        <w:shd w:val="clear" w:color="auto" w:fill="auto"/>
        <w:tabs>
          <w:tab w:val="left" w:pos="1322"/>
        </w:tabs>
        <w:spacing w:line="317" w:lineRule="exact"/>
        <w:ind w:left="40" w:right="40" w:firstLine="720"/>
        <w:jc w:val="both"/>
      </w:pPr>
      <w:r>
        <w:rPr>
          <w:rStyle w:val="1"/>
          <w:color w:val="000000"/>
        </w:rPr>
        <w:t>В случае установления Комиссией в ходе проведения проверки фактов несоблюдения депутатом ограничений, связанных с депутатской деятельностью, установленных федеральным законом и законом Республики Алтай, Комиссия вносит на рассмотрение совета депутатов проект решения о досрочном прекращении депутатских полномочий в установленные законом сроки.</w:t>
      </w:r>
    </w:p>
    <w:p w:rsidR="0024284A" w:rsidRDefault="0024284A">
      <w:pPr>
        <w:pStyle w:val="a4"/>
        <w:numPr>
          <w:ilvl w:val="0"/>
          <w:numId w:val="10"/>
        </w:numPr>
        <w:shd w:val="clear" w:color="auto" w:fill="auto"/>
        <w:tabs>
          <w:tab w:val="left" w:pos="1034"/>
        </w:tabs>
        <w:spacing w:line="317" w:lineRule="exact"/>
        <w:ind w:left="40" w:firstLine="720"/>
        <w:jc w:val="both"/>
      </w:pPr>
      <w:r>
        <w:rPr>
          <w:rStyle w:val="1"/>
          <w:color w:val="000000"/>
        </w:rPr>
        <w:t>Организация работы Комиссии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245"/>
        </w:tabs>
        <w:spacing w:line="317" w:lineRule="exact"/>
        <w:ind w:left="40" w:firstLine="720"/>
        <w:jc w:val="both"/>
      </w:pPr>
      <w:r>
        <w:rPr>
          <w:rStyle w:val="1"/>
          <w:color w:val="000000"/>
        </w:rPr>
        <w:t>Заседания Комиссии проводятся по мере необходимости.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331"/>
        </w:tabs>
        <w:spacing w:line="317" w:lineRule="exact"/>
        <w:ind w:left="40" w:right="40" w:firstLine="720"/>
        <w:jc w:val="both"/>
      </w:pPr>
      <w:r>
        <w:rPr>
          <w:rStyle w:val="1"/>
          <w:color w:val="000000"/>
        </w:rPr>
        <w:t>Заседание Комиссии проводит председатель Комиссии, а в его отсутствие - заместитель председателя Комиссии. В случае отсутствия председателя Комиссии и заместителя председателя Комиссии заседание Комиссии ведет секретарь Комиссии.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393"/>
        </w:tabs>
        <w:spacing w:line="317" w:lineRule="exact"/>
        <w:ind w:left="20" w:right="20" w:firstLine="720"/>
        <w:jc w:val="both"/>
      </w:pPr>
      <w:r>
        <w:rPr>
          <w:rStyle w:val="1"/>
          <w:color w:val="000000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258"/>
        </w:tabs>
        <w:spacing w:line="317" w:lineRule="exact"/>
        <w:ind w:left="20" w:right="20" w:firstLine="720"/>
        <w:jc w:val="both"/>
      </w:pPr>
      <w:r>
        <w:rPr>
          <w:rStyle w:val="1"/>
          <w:color w:val="000000"/>
        </w:rPr>
        <w:t>Решения Комиссии принимаются большинством голосов от числа членов Комиссии, присутствующих на заседании Комиссии. Член Комиссии не участвует в голосовании по вопросу, касающемуся его лично.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470"/>
        </w:tabs>
        <w:spacing w:line="317" w:lineRule="exact"/>
        <w:ind w:left="20" w:right="20" w:firstLine="720"/>
        <w:jc w:val="both"/>
      </w:pPr>
      <w:r>
        <w:rPr>
          <w:rStyle w:val="1"/>
          <w:color w:val="000000"/>
        </w:rPr>
        <w:t>Член Комиссии, имеющий особое мнение по вопросу, рассмотренному Комиссией, вправе представить его в письменном виде.</w:t>
      </w:r>
    </w:p>
    <w:p w:rsidR="0024284A" w:rsidRDefault="0024284A">
      <w:pPr>
        <w:pStyle w:val="a4"/>
        <w:shd w:val="clear" w:color="auto" w:fill="auto"/>
        <w:spacing w:line="317" w:lineRule="exact"/>
        <w:ind w:left="20" w:firstLine="720"/>
        <w:jc w:val="both"/>
      </w:pPr>
      <w:r>
        <w:rPr>
          <w:rStyle w:val="1"/>
          <w:color w:val="000000"/>
        </w:rPr>
        <w:t>Данное мнение прилагается к протоколу заседания Комиссии.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393"/>
        </w:tabs>
        <w:spacing w:line="317" w:lineRule="exact"/>
        <w:ind w:left="20" w:right="20" w:firstLine="720"/>
        <w:jc w:val="both"/>
      </w:pPr>
      <w:r>
        <w:rPr>
          <w:rStyle w:val="1"/>
          <w:color w:val="000000"/>
        </w:rPr>
        <w:t>На заседания Комиссии могут приглашаться представители органов государственной власти, органов местного самоуправления, общественных организаций, предприятий, учреждений и организаций, эксперты, специалисты.</w:t>
      </w:r>
    </w:p>
    <w:p w:rsidR="0024284A" w:rsidRDefault="0024284A">
      <w:pPr>
        <w:pStyle w:val="a4"/>
        <w:shd w:val="clear" w:color="auto" w:fill="auto"/>
        <w:spacing w:line="317" w:lineRule="exact"/>
        <w:ind w:left="20" w:right="20" w:firstLine="720"/>
        <w:jc w:val="both"/>
      </w:pPr>
      <w:r>
        <w:rPr>
          <w:rStyle w:val="1"/>
          <w:color w:val="000000"/>
        </w:rPr>
        <w:t>Приглашенные на заседания Комиссии лица по предложению председательствующего или по просьбе депутата дают справки и разъяснения.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244"/>
        </w:tabs>
        <w:spacing w:line="317" w:lineRule="exact"/>
        <w:ind w:left="20" w:right="20" w:firstLine="720"/>
        <w:jc w:val="both"/>
      </w:pPr>
      <w:r>
        <w:rPr>
          <w:rStyle w:val="1"/>
          <w:color w:val="000000"/>
        </w:rPr>
        <w:t>Заседания Комиссии проводятся открыто. В случае необходимости Комиссия может принять решение о проведении закрытого заседания.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321"/>
        </w:tabs>
        <w:spacing w:line="317" w:lineRule="exact"/>
        <w:ind w:left="20" w:right="20" w:firstLine="720"/>
        <w:jc w:val="both"/>
      </w:pPr>
      <w:r>
        <w:rPr>
          <w:rStyle w:val="1"/>
          <w:color w:val="000000"/>
        </w:rPr>
        <w:t>Протоколы заседаний Комиссии подписываются председателем Комиссии (председательствующим на заседании Комиссии).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278"/>
        </w:tabs>
        <w:spacing w:line="317" w:lineRule="exact"/>
        <w:ind w:left="20" w:right="20" w:firstLine="720"/>
        <w:jc w:val="both"/>
      </w:pPr>
      <w:r>
        <w:rPr>
          <w:rStyle w:val="1"/>
          <w:color w:val="000000"/>
        </w:rPr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359"/>
        </w:tabs>
        <w:spacing w:line="317" w:lineRule="exact"/>
        <w:ind w:left="20" w:firstLine="720"/>
        <w:jc w:val="both"/>
      </w:pPr>
      <w:r>
        <w:rPr>
          <w:rStyle w:val="1"/>
          <w:color w:val="000000"/>
        </w:rPr>
        <w:t>Председатель Комиссии:</w:t>
      </w:r>
    </w:p>
    <w:p w:rsidR="0024284A" w:rsidRDefault="0024284A">
      <w:pPr>
        <w:pStyle w:val="a4"/>
        <w:numPr>
          <w:ilvl w:val="0"/>
          <w:numId w:val="20"/>
        </w:numPr>
        <w:shd w:val="clear" w:color="auto" w:fill="auto"/>
        <w:tabs>
          <w:tab w:val="left" w:pos="999"/>
        </w:tabs>
        <w:spacing w:line="317" w:lineRule="exact"/>
        <w:ind w:left="20" w:firstLine="720"/>
        <w:jc w:val="both"/>
      </w:pPr>
      <w:r>
        <w:rPr>
          <w:rStyle w:val="1"/>
          <w:color w:val="000000"/>
        </w:rPr>
        <w:t>организует работу Комиссии;</w:t>
      </w:r>
    </w:p>
    <w:p w:rsidR="0024284A" w:rsidRDefault="0024284A">
      <w:pPr>
        <w:pStyle w:val="a4"/>
        <w:numPr>
          <w:ilvl w:val="0"/>
          <w:numId w:val="20"/>
        </w:numPr>
        <w:shd w:val="clear" w:color="auto" w:fill="auto"/>
        <w:tabs>
          <w:tab w:val="left" w:pos="1042"/>
        </w:tabs>
        <w:spacing w:line="317" w:lineRule="exact"/>
        <w:ind w:left="20" w:right="20" w:firstLine="720"/>
        <w:jc w:val="both"/>
      </w:pPr>
      <w:r>
        <w:rPr>
          <w:rStyle w:val="1"/>
          <w:color w:val="000000"/>
        </w:rPr>
        <w:t>созывает заседания Комиссии и организует подготовку необходимых материалов к заседаниям;</w:t>
      </w:r>
    </w:p>
    <w:p w:rsidR="0024284A" w:rsidRDefault="0024284A">
      <w:pPr>
        <w:pStyle w:val="a4"/>
        <w:numPr>
          <w:ilvl w:val="0"/>
          <w:numId w:val="20"/>
        </w:numPr>
        <w:shd w:val="clear" w:color="auto" w:fill="auto"/>
        <w:tabs>
          <w:tab w:val="left" w:pos="1167"/>
        </w:tabs>
        <w:spacing w:line="317" w:lineRule="exact"/>
        <w:ind w:left="20" w:right="20" w:firstLine="720"/>
        <w:jc w:val="both"/>
      </w:pPr>
      <w:r>
        <w:rPr>
          <w:rStyle w:val="1"/>
          <w:color w:val="000000"/>
        </w:rPr>
        <w:t>контролирует (или организовывает) своевременное обеспечение членов Комиссии материалами и документами, связанными с деятельностью Комиссии;</w:t>
      </w:r>
    </w:p>
    <w:p w:rsidR="0024284A" w:rsidRDefault="0024284A">
      <w:pPr>
        <w:pStyle w:val="a4"/>
        <w:numPr>
          <w:ilvl w:val="0"/>
          <w:numId w:val="20"/>
        </w:numPr>
        <w:shd w:val="clear" w:color="auto" w:fill="auto"/>
        <w:tabs>
          <w:tab w:val="left" w:pos="1047"/>
        </w:tabs>
        <w:spacing w:line="317" w:lineRule="exact"/>
        <w:ind w:left="20" w:firstLine="720"/>
        <w:jc w:val="both"/>
      </w:pPr>
      <w:r>
        <w:rPr>
          <w:rStyle w:val="1"/>
          <w:color w:val="000000"/>
        </w:rPr>
        <w:t>вносит проект повестки дня заседания Комиссии;</w:t>
      </w:r>
    </w:p>
    <w:p w:rsidR="0024284A" w:rsidRDefault="0024284A">
      <w:pPr>
        <w:pStyle w:val="a4"/>
        <w:numPr>
          <w:ilvl w:val="0"/>
          <w:numId w:val="20"/>
        </w:numPr>
        <w:shd w:val="clear" w:color="auto" w:fill="auto"/>
        <w:tabs>
          <w:tab w:val="left" w:pos="1042"/>
        </w:tabs>
        <w:spacing w:line="317" w:lineRule="exact"/>
        <w:ind w:left="20" w:firstLine="720"/>
        <w:jc w:val="both"/>
      </w:pPr>
      <w:r>
        <w:rPr>
          <w:rStyle w:val="1"/>
          <w:color w:val="000000"/>
        </w:rPr>
        <w:t>председательствует на заседаниях Комиссии;</w:t>
      </w:r>
    </w:p>
    <w:p w:rsidR="0024284A" w:rsidRDefault="0024284A">
      <w:pPr>
        <w:pStyle w:val="a4"/>
        <w:numPr>
          <w:ilvl w:val="0"/>
          <w:numId w:val="20"/>
        </w:numPr>
        <w:shd w:val="clear" w:color="auto" w:fill="auto"/>
        <w:tabs>
          <w:tab w:val="left" w:pos="1095"/>
        </w:tabs>
        <w:spacing w:line="317" w:lineRule="exact"/>
        <w:ind w:left="20" w:right="20" w:firstLine="720"/>
        <w:jc w:val="both"/>
      </w:pPr>
      <w:r>
        <w:rPr>
          <w:rStyle w:val="1"/>
          <w:color w:val="000000"/>
        </w:rPr>
        <w:t xml:space="preserve">определяет с последующим утверждением на заседании Комиссии </w:t>
      </w:r>
      <w:r>
        <w:rPr>
          <w:rStyle w:val="1"/>
          <w:color w:val="000000"/>
        </w:rPr>
        <w:lastRenderedPageBreak/>
        <w:t>распределение обязанностей между членами Комиссии;</w:t>
      </w:r>
    </w:p>
    <w:p w:rsidR="0024284A" w:rsidRDefault="0024284A">
      <w:pPr>
        <w:pStyle w:val="a4"/>
        <w:numPr>
          <w:ilvl w:val="0"/>
          <w:numId w:val="20"/>
        </w:numPr>
        <w:shd w:val="clear" w:color="auto" w:fill="auto"/>
        <w:tabs>
          <w:tab w:val="left" w:pos="1110"/>
        </w:tabs>
        <w:spacing w:line="317" w:lineRule="exact"/>
        <w:ind w:left="20" w:right="20" w:firstLine="720"/>
        <w:jc w:val="both"/>
      </w:pPr>
      <w:r>
        <w:rPr>
          <w:rStyle w:val="1"/>
          <w:color w:val="000000"/>
        </w:rPr>
        <w:t>вносит предложения о количестве и составах рабочих групп и о порядке их работы;</w:t>
      </w:r>
    </w:p>
    <w:p w:rsidR="0024284A" w:rsidRDefault="0024284A">
      <w:pPr>
        <w:pStyle w:val="a4"/>
        <w:numPr>
          <w:ilvl w:val="0"/>
          <w:numId w:val="20"/>
        </w:numPr>
        <w:shd w:val="clear" w:color="auto" w:fill="auto"/>
        <w:tabs>
          <w:tab w:val="left" w:pos="1038"/>
        </w:tabs>
        <w:spacing w:line="317" w:lineRule="exact"/>
        <w:ind w:left="20" w:firstLine="720"/>
        <w:jc w:val="both"/>
      </w:pPr>
      <w:r>
        <w:rPr>
          <w:rStyle w:val="1"/>
          <w:color w:val="000000"/>
        </w:rPr>
        <w:t>координирует деятельность рабочих групп, созданных Комиссией;</w:t>
      </w:r>
    </w:p>
    <w:p w:rsidR="0024284A" w:rsidRDefault="0024284A">
      <w:pPr>
        <w:pStyle w:val="a4"/>
        <w:numPr>
          <w:ilvl w:val="0"/>
          <w:numId w:val="20"/>
        </w:numPr>
        <w:shd w:val="clear" w:color="auto" w:fill="auto"/>
        <w:tabs>
          <w:tab w:val="left" w:pos="1134"/>
        </w:tabs>
        <w:spacing w:line="317" w:lineRule="exact"/>
        <w:ind w:left="20" w:right="20" w:firstLine="720"/>
        <w:jc w:val="both"/>
      </w:pPr>
      <w:r>
        <w:rPr>
          <w:rStyle w:val="1"/>
          <w:color w:val="000000"/>
        </w:rPr>
        <w:t>приглашает для участия в заседаниях Комиссии представителей органов государственной власти, органов местного самоуправления, общественных организаций, предприятий, учреждений и организаций, экспертов, специалистов;</w:t>
      </w:r>
    </w:p>
    <w:p w:rsidR="0024284A" w:rsidRDefault="0024284A">
      <w:pPr>
        <w:pStyle w:val="a4"/>
        <w:numPr>
          <w:ilvl w:val="0"/>
          <w:numId w:val="20"/>
        </w:numPr>
        <w:shd w:val="clear" w:color="auto" w:fill="auto"/>
        <w:tabs>
          <w:tab w:val="left" w:pos="1158"/>
        </w:tabs>
        <w:spacing w:line="317" w:lineRule="exact"/>
        <w:ind w:left="20" w:firstLine="720"/>
        <w:jc w:val="both"/>
      </w:pPr>
      <w:r>
        <w:rPr>
          <w:rStyle w:val="1"/>
          <w:color w:val="000000"/>
        </w:rPr>
        <w:t>организует и контролирует выполнение решений Комиссии;</w:t>
      </w:r>
    </w:p>
    <w:p w:rsidR="0024284A" w:rsidRDefault="0024284A">
      <w:pPr>
        <w:pStyle w:val="a4"/>
        <w:numPr>
          <w:ilvl w:val="0"/>
          <w:numId w:val="20"/>
        </w:numPr>
        <w:shd w:val="clear" w:color="auto" w:fill="auto"/>
        <w:tabs>
          <w:tab w:val="left" w:pos="1182"/>
        </w:tabs>
        <w:spacing w:line="317" w:lineRule="exact"/>
        <w:ind w:left="40" w:firstLine="720"/>
        <w:jc w:val="both"/>
      </w:pPr>
      <w:r>
        <w:rPr>
          <w:rStyle w:val="1"/>
          <w:color w:val="000000"/>
        </w:rPr>
        <w:t>подписывает протоколы заседаний и решения Комиссии;</w:t>
      </w:r>
    </w:p>
    <w:p w:rsidR="0024284A" w:rsidRDefault="0024284A">
      <w:pPr>
        <w:pStyle w:val="a4"/>
        <w:numPr>
          <w:ilvl w:val="0"/>
          <w:numId w:val="20"/>
        </w:numPr>
        <w:shd w:val="clear" w:color="auto" w:fill="auto"/>
        <w:tabs>
          <w:tab w:val="left" w:pos="1178"/>
        </w:tabs>
        <w:spacing w:line="317" w:lineRule="exact"/>
        <w:ind w:left="40" w:firstLine="720"/>
        <w:jc w:val="both"/>
      </w:pPr>
      <w:r>
        <w:rPr>
          <w:rStyle w:val="1"/>
          <w:color w:val="000000"/>
        </w:rPr>
        <w:t>выступает от имени Комиссии на заседаниях совета депутатов;</w:t>
      </w:r>
    </w:p>
    <w:p w:rsidR="0024284A" w:rsidRDefault="0024284A">
      <w:pPr>
        <w:pStyle w:val="a4"/>
        <w:numPr>
          <w:ilvl w:val="0"/>
          <w:numId w:val="20"/>
        </w:numPr>
        <w:shd w:val="clear" w:color="auto" w:fill="auto"/>
        <w:tabs>
          <w:tab w:val="left" w:pos="1384"/>
        </w:tabs>
        <w:spacing w:line="317" w:lineRule="exact"/>
        <w:ind w:left="40" w:right="40" w:firstLine="720"/>
        <w:jc w:val="both"/>
      </w:pPr>
      <w:r>
        <w:rPr>
          <w:rStyle w:val="1"/>
          <w:color w:val="000000"/>
        </w:rPr>
        <w:t>координирует деятельность членов Комиссии по вопросам, относящимся к ведению Комиссии;</w:t>
      </w:r>
    </w:p>
    <w:p w:rsidR="0024284A" w:rsidRDefault="0024284A">
      <w:pPr>
        <w:pStyle w:val="a4"/>
        <w:numPr>
          <w:ilvl w:val="0"/>
          <w:numId w:val="20"/>
        </w:numPr>
        <w:shd w:val="clear" w:color="auto" w:fill="auto"/>
        <w:tabs>
          <w:tab w:val="left" w:pos="1278"/>
        </w:tabs>
        <w:spacing w:line="317" w:lineRule="exact"/>
        <w:ind w:left="40" w:right="40" w:firstLine="720"/>
        <w:jc w:val="both"/>
      </w:pPr>
      <w:r>
        <w:rPr>
          <w:rStyle w:val="1"/>
          <w:color w:val="000000"/>
        </w:rPr>
        <w:t>дает поручения членам Комиссии по вопросам, относящимся к направлениям деятельности Комиссии;</w:t>
      </w:r>
    </w:p>
    <w:p w:rsidR="0024284A" w:rsidRDefault="0024284A">
      <w:pPr>
        <w:pStyle w:val="a4"/>
        <w:numPr>
          <w:ilvl w:val="0"/>
          <w:numId w:val="20"/>
        </w:numPr>
        <w:shd w:val="clear" w:color="auto" w:fill="auto"/>
        <w:tabs>
          <w:tab w:val="left" w:pos="1403"/>
        </w:tabs>
        <w:spacing w:line="317" w:lineRule="exact"/>
        <w:ind w:left="40" w:right="40" w:firstLine="720"/>
        <w:jc w:val="both"/>
      </w:pPr>
      <w:r>
        <w:rPr>
          <w:rStyle w:val="1"/>
          <w:color w:val="000000"/>
        </w:rPr>
        <w:t>представляет Комиссию во взаимоотношениях с органами государственной власти Российской Федерации, органами государственной власти Республики Алтай и других субъектов Российской Федерации, органами местного самоуправления муниципальных образований в Республике Алтай, иными органами и организациями;</w:t>
      </w:r>
    </w:p>
    <w:p w:rsidR="0024284A" w:rsidRDefault="0024284A">
      <w:pPr>
        <w:pStyle w:val="a4"/>
        <w:numPr>
          <w:ilvl w:val="0"/>
          <w:numId w:val="20"/>
        </w:numPr>
        <w:shd w:val="clear" w:color="auto" w:fill="auto"/>
        <w:tabs>
          <w:tab w:val="left" w:pos="1226"/>
        </w:tabs>
        <w:spacing w:line="317" w:lineRule="exact"/>
        <w:ind w:left="40" w:right="40" w:firstLine="720"/>
        <w:jc w:val="both"/>
      </w:pPr>
      <w:r>
        <w:rPr>
          <w:rStyle w:val="1"/>
          <w:color w:val="000000"/>
        </w:rPr>
        <w:t xml:space="preserve">выступает с отчетом о работе Комиссии, решение о </w:t>
      </w:r>
      <w:proofErr w:type="gramStart"/>
      <w:r>
        <w:rPr>
          <w:rStyle w:val="1"/>
          <w:color w:val="000000"/>
        </w:rPr>
        <w:t>заслушивании</w:t>
      </w:r>
      <w:proofErr w:type="gramEnd"/>
      <w:r>
        <w:rPr>
          <w:rStyle w:val="1"/>
          <w:color w:val="000000"/>
        </w:rPr>
        <w:t xml:space="preserve"> которого принимает совет депутатов;</w:t>
      </w:r>
    </w:p>
    <w:p w:rsidR="0024284A" w:rsidRDefault="0024284A">
      <w:pPr>
        <w:pStyle w:val="a4"/>
        <w:numPr>
          <w:ilvl w:val="0"/>
          <w:numId w:val="20"/>
        </w:numPr>
        <w:shd w:val="clear" w:color="auto" w:fill="auto"/>
        <w:tabs>
          <w:tab w:val="left" w:pos="1422"/>
        </w:tabs>
        <w:spacing w:line="317" w:lineRule="exact"/>
        <w:ind w:left="40" w:right="40" w:firstLine="720"/>
        <w:jc w:val="both"/>
      </w:pPr>
      <w:r>
        <w:rPr>
          <w:rStyle w:val="1"/>
          <w:color w:val="000000"/>
        </w:rPr>
        <w:t>осуществляет иные полномочия, определенные решениями Комиссии и советом депутатов.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389"/>
        </w:tabs>
        <w:spacing w:line="317" w:lineRule="exact"/>
        <w:ind w:left="40" w:firstLine="720"/>
        <w:jc w:val="both"/>
      </w:pPr>
      <w:r>
        <w:rPr>
          <w:rStyle w:val="1"/>
          <w:color w:val="000000"/>
        </w:rPr>
        <w:t>Заместитель председателя Комиссии:</w:t>
      </w:r>
    </w:p>
    <w:p w:rsidR="0024284A" w:rsidRDefault="0024284A">
      <w:pPr>
        <w:pStyle w:val="a4"/>
        <w:numPr>
          <w:ilvl w:val="0"/>
          <w:numId w:val="21"/>
        </w:numPr>
        <w:shd w:val="clear" w:color="auto" w:fill="auto"/>
        <w:tabs>
          <w:tab w:val="left" w:pos="1235"/>
        </w:tabs>
        <w:spacing w:line="317" w:lineRule="exact"/>
        <w:ind w:left="40" w:right="40" w:firstLine="720"/>
        <w:jc w:val="both"/>
      </w:pPr>
      <w:r>
        <w:rPr>
          <w:rStyle w:val="1"/>
          <w:color w:val="000000"/>
        </w:rPr>
        <w:t>исполняет обязанности председателя Комиссии в отсутствие председателя Комиссии;</w:t>
      </w:r>
    </w:p>
    <w:p w:rsidR="0024284A" w:rsidRDefault="0024284A">
      <w:pPr>
        <w:pStyle w:val="a4"/>
        <w:numPr>
          <w:ilvl w:val="0"/>
          <w:numId w:val="21"/>
        </w:numPr>
        <w:shd w:val="clear" w:color="auto" w:fill="auto"/>
        <w:tabs>
          <w:tab w:val="left" w:pos="1173"/>
        </w:tabs>
        <w:spacing w:line="317" w:lineRule="exact"/>
        <w:ind w:left="40" w:right="40" w:firstLine="720"/>
        <w:jc w:val="both"/>
      </w:pPr>
      <w:r>
        <w:rPr>
          <w:rStyle w:val="1"/>
          <w:color w:val="000000"/>
        </w:rPr>
        <w:t>обеспечивает информирование депутата о том, какие сведения, представляемые им в соответствии с законодательством, и соблюдение каких установленных ограничений подлежат проверке;</w:t>
      </w:r>
    </w:p>
    <w:p w:rsidR="0024284A" w:rsidRDefault="0024284A">
      <w:pPr>
        <w:pStyle w:val="a4"/>
        <w:numPr>
          <w:ilvl w:val="0"/>
          <w:numId w:val="21"/>
        </w:numPr>
        <w:shd w:val="clear" w:color="auto" w:fill="auto"/>
        <w:tabs>
          <w:tab w:val="left" w:pos="1154"/>
        </w:tabs>
        <w:spacing w:line="317" w:lineRule="exact"/>
        <w:ind w:left="40" w:right="40" w:firstLine="720"/>
        <w:jc w:val="both"/>
      </w:pPr>
      <w:r>
        <w:rPr>
          <w:rStyle w:val="1"/>
          <w:color w:val="000000"/>
        </w:rPr>
        <w:t>обеспечивает ознакомление депутата с результатами проверки с соблюдением законодательства Российской Федерации о государственной тайне;</w:t>
      </w:r>
    </w:p>
    <w:p w:rsidR="0024284A" w:rsidRDefault="0024284A">
      <w:pPr>
        <w:pStyle w:val="a4"/>
        <w:numPr>
          <w:ilvl w:val="0"/>
          <w:numId w:val="21"/>
        </w:numPr>
        <w:shd w:val="clear" w:color="auto" w:fill="auto"/>
        <w:tabs>
          <w:tab w:val="left" w:pos="1264"/>
        </w:tabs>
        <w:spacing w:line="317" w:lineRule="exact"/>
        <w:ind w:left="40" w:right="40" w:firstLine="720"/>
        <w:jc w:val="both"/>
      </w:pPr>
      <w:r>
        <w:rPr>
          <w:rStyle w:val="1"/>
          <w:color w:val="000000"/>
        </w:rPr>
        <w:t>решает другие вопросы в соответствии с распределением обязанностей, утвержденным решением Комиссии.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389"/>
        </w:tabs>
        <w:spacing w:line="317" w:lineRule="exact"/>
        <w:ind w:left="40" w:firstLine="720"/>
        <w:jc w:val="both"/>
      </w:pPr>
      <w:r>
        <w:rPr>
          <w:rStyle w:val="1"/>
          <w:color w:val="000000"/>
        </w:rPr>
        <w:t>Секретарь Комиссии:</w:t>
      </w:r>
    </w:p>
    <w:p w:rsidR="0024284A" w:rsidRDefault="0024284A">
      <w:pPr>
        <w:pStyle w:val="a4"/>
        <w:numPr>
          <w:ilvl w:val="0"/>
          <w:numId w:val="22"/>
        </w:numPr>
        <w:shd w:val="clear" w:color="auto" w:fill="auto"/>
        <w:tabs>
          <w:tab w:val="left" w:pos="1216"/>
        </w:tabs>
        <w:spacing w:line="317" w:lineRule="exact"/>
        <w:ind w:left="40" w:right="40" w:firstLine="720"/>
        <w:jc w:val="both"/>
      </w:pPr>
      <w:r>
        <w:rPr>
          <w:rStyle w:val="1"/>
          <w:color w:val="000000"/>
        </w:rPr>
        <w:t>исполняет обязанности председателя Комиссии во время его отсутствия и отсутствия заместителя председателя Комиссии;</w:t>
      </w:r>
    </w:p>
    <w:p w:rsidR="0024284A" w:rsidRDefault="0024284A">
      <w:pPr>
        <w:pStyle w:val="a4"/>
        <w:numPr>
          <w:ilvl w:val="0"/>
          <w:numId w:val="22"/>
        </w:numPr>
        <w:shd w:val="clear" w:color="auto" w:fill="auto"/>
        <w:tabs>
          <w:tab w:val="left" w:pos="1240"/>
        </w:tabs>
        <w:spacing w:line="317" w:lineRule="exact"/>
        <w:ind w:left="40" w:right="40" w:firstLine="720"/>
        <w:jc w:val="both"/>
      </w:pPr>
      <w:r>
        <w:rPr>
          <w:rStyle w:val="1"/>
          <w:color w:val="000000"/>
        </w:rPr>
        <w:t>обеспечивает уведомление в письменной форме депутата о поступлении в отношении него информации, которая может являться основанием для проведения проверки, а также о принятии решения о проведении в отношении него проверки;</w:t>
      </w:r>
    </w:p>
    <w:p w:rsidR="0024284A" w:rsidRDefault="0024284A">
      <w:pPr>
        <w:pStyle w:val="a4"/>
        <w:numPr>
          <w:ilvl w:val="0"/>
          <w:numId w:val="22"/>
        </w:numPr>
        <w:shd w:val="clear" w:color="auto" w:fill="auto"/>
        <w:tabs>
          <w:tab w:val="left" w:pos="1274"/>
        </w:tabs>
        <w:spacing w:line="317" w:lineRule="exact"/>
        <w:ind w:left="40" w:right="40" w:firstLine="720"/>
        <w:jc w:val="both"/>
      </w:pPr>
      <w:r>
        <w:rPr>
          <w:rStyle w:val="1"/>
          <w:color w:val="000000"/>
        </w:rPr>
        <w:t>обеспечивает размещение на официальном сайте муниципального образования «Усть-Коксинский район» информации о представлении депутатом муниципального образования «Усть-Коксинский район» заведомо недостоверных или неполных сведений о доходах, расходах, об имуществе и обязательствах имущественного характера, выявленных Комиссией.</w:t>
      </w:r>
    </w:p>
    <w:p w:rsidR="0024284A" w:rsidRDefault="0024284A">
      <w:pPr>
        <w:pStyle w:val="a4"/>
        <w:numPr>
          <w:ilvl w:val="0"/>
          <w:numId w:val="23"/>
        </w:numPr>
        <w:shd w:val="clear" w:color="auto" w:fill="auto"/>
        <w:tabs>
          <w:tab w:val="left" w:pos="1461"/>
        </w:tabs>
        <w:spacing w:line="317" w:lineRule="exact"/>
        <w:ind w:left="40" w:right="40" w:firstLine="720"/>
        <w:jc w:val="both"/>
      </w:pPr>
      <w:r>
        <w:rPr>
          <w:rStyle w:val="1"/>
          <w:color w:val="000000"/>
        </w:rPr>
        <w:t>Члены Комиссии обладают равными правами при обсуждении рассматриваемых на заседаниях вопросов.</w:t>
      </w:r>
    </w:p>
    <w:p w:rsidR="0024284A" w:rsidRDefault="0024284A">
      <w:pPr>
        <w:pStyle w:val="a4"/>
        <w:numPr>
          <w:ilvl w:val="0"/>
          <w:numId w:val="10"/>
        </w:numPr>
        <w:shd w:val="clear" w:color="auto" w:fill="auto"/>
        <w:tabs>
          <w:tab w:val="left" w:pos="1043"/>
        </w:tabs>
        <w:spacing w:line="317" w:lineRule="exact"/>
        <w:ind w:left="40" w:firstLine="720"/>
        <w:jc w:val="both"/>
      </w:pPr>
      <w:r>
        <w:rPr>
          <w:rStyle w:val="1"/>
          <w:color w:val="000000"/>
        </w:rPr>
        <w:t>Обеспечение деятельности Комиссии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384"/>
        </w:tabs>
        <w:spacing w:line="317" w:lineRule="exact"/>
        <w:ind w:left="40" w:right="40" w:firstLine="720"/>
        <w:jc w:val="both"/>
      </w:pPr>
      <w:r>
        <w:rPr>
          <w:rStyle w:val="1"/>
          <w:color w:val="000000"/>
        </w:rPr>
        <w:lastRenderedPageBreak/>
        <w:t xml:space="preserve">Организационное, техническое, правовое и иное обеспечение деятельности Комиссии обеспечивается советом депутатов </w:t>
      </w:r>
      <w:proofErr w:type="gramStart"/>
      <w:r>
        <w:rPr>
          <w:rStyle w:val="1"/>
          <w:color w:val="000000"/>
        </w:rPr>
        <w:t>муниципального</w:t>
      </w:r>
      <w:proofErr w:type="gramEnd"/>
    </w:p>
    <w:p w:rsidR="0024284A" w:rsidRDefault="0024284A">
      <w:pPr>
        <w:pStyle w:val="a4"/>
        <w:shd w:val="clear" w:color="auto" w:fill="auto"/>
        <w:spacing w:line="317" w:lineRule="exact"/>
        <w:ind w:firstLine="0"/>
      </w:pPr>
      <w:r>
        <w:rPr>
          <w:rStyle w:val="1"/>
          <w:color w:val="000000"/>
        </w:rPr>
        <w:t>образования «Усть-Коксинский район».</w:t>
      </w:r>
    </w:p>
    <w:p w:rsidR="0024284A" w:rsidRDefault="0024284A">
      <w:pPr>
        <w:pStyle w:val="a4"/>
        <w:numPr>
          <w:ilvl w:val="1"/>
          <w:numId w:val="10"/>
        </w:numPr>
        <w:shd w:val="clear" w:color="auto" w:fill="auto"/>
        <w:tabs>
          <w:tab w:val="left" w:pos="1358"/>
        </w:tabs>
        <w:spacing w:line="317" w:lineRule="exact"/>
        <w:ind w:firstLine="720"/>
        <w:jc w:val="both"/>
        <w:sectPr w:rsidR="0024284A" w:rsidSect="00D4025F">
          <w:type w:val="continuous"/>
          <w:pgSz w:w="11906" w:h="16838"/>
          <w:pgMar w:top="782" w:right="1154" w:bottom="709" w:left="1154" w:header="0" w:footer="3" w:gutter="145"/>
          <w:cols w:space="720"/>
          <w:noEndnote/>
          <w:rtlGutter/>
          <w:docGrid w:linePitch="360"/>
        </w:sectPr>
      </w:pPr>
      <w:r>
        <w:rPr>
          <w:rStyle w:val="1"/>
          <w:color w:val="000000"/>
        </w:rPr>
        <w:t>Содействие в приеме справок о доходах</w:t>
      </w:r>
      <w:r w:rsidR="00770292">
        <w:rPr>
          <w:rStyle w:val="1"/>
          <w:color w:val="000000"/>
        </w:rPr>
        <w:t>, расходах</w:t>
      </w:r>
      <w:r>
        <w:rPr>
          <w:rStyle w:val="1"/>
          <w:color w:val="000000"/>
        </w:rPr>
        <w:t xml:space="preserve">, об имуществе и обязательствах имущественного характера, представляемых депутатами, хранение указанных справок, а также материалов проверок, осуществляется </w:t>
      </w:r>
      <w:r w:rsidR="00770292">
        <w:rPr>
          <w:rStyle w:val="1"/>
          <w:color w:val="000000"/>
        </w:rPr>
        <w:t>главным специалистом</w:t>
      </w:r>
      <w:r w:rsidR="006E72D0">
        <w:rPr>
          <w:rStyle w:val="1"/>
          <w:color w:val="000000"/>
        </w:rPr>
        <w:t xml:space="preserve"> </w:t>
      </w:r>
      <w:r w:rsidR="00770292">
        <w:rPr>
          <w:rStyle w:val="1"/>
          <w:color w:val="000000"/>
        </w:rPr>
        <w:t>С</w:t>
      </w:r>
      <w:r>
        <w:rPr>
          <w:rStyle w:val="1"/>
          <w:color w:val="000000"/>
        </w:rPr>
        <w:t>овета депутатов муниципаль</w:t>
      </w:r>
      <w:r w:rsidR="00770292">
        <w:rPr>
          <w:rStyle w:val="1"/>
          <w:color w:val="000000"/>
        </w:rPr>
        <w:t>ного образования «Усть-</w:t>
      </w:r>
      <w:r>
        <w:rPr>
          <w:rStyle w:val="1"/>
          <w:color w:val="000000"/>
        </w:rPr>
        <w:t>Коксинский район»</w:t>
      </w:r>
      <w:r w:rsidR="00A03C3C">
        <w:rPr>
          <w:rStyle w:val="1"/>
          <w:color w:val="000000"/>
        </w:rPr>
        <w:t>.</w:t>
      </w:r>
    </w:p>
    <w:p w:rsidR="0024284A" w:rsidRDefault="0024284A" w:rsidP="00770292">
      <w:pPr>
        <w:pStyle w:val="50"/>
        <w:shd w:val="clear" w:color="auto" w:fill="auto"/>
        <w:spacing w:after="0" w:line="317" w:lineRule="exact"/>
        <w:ind w:left="20"/>
        <w:jc w:val="center"/>
      </w:pPr>
    </w:p>
    <w:p w:rsidR="00770292" w:rsidRDefault="00770292" w:rsidP="00770292">
      <w:pPr>
        <w:pStyle w:val="50"/>
        <w:shd w:val="clear" w:color="auto" w:fill="auto"/>
        <w:spacing w:after="0" w:line="317" w:lineRule="exact"/>
        <w:ind w:left="20"/>
        <w:jc w:val="center"/>
      </w:pPr>
    </w:p>
    <w:p w:rsidR="00770292" w:rsidRDefault="00770292" w:rsidP="00770292">
      <w:pPr>
        <w:pStyle w:val="50"/>
        <w:shd w:val="clear" w:color="auto" w:fill="auto"/>
        <w:spacing w:after="0" w:line="317" w:lineRule="exact"/>
        <w:ind w:left="20"/>
        <w:jc w:val="center"/>
      </w:pPr>
    </w:p>
    <w:p w:rsidR="00770292" w:rsidRDefault="00770292" w:rsidP="00770292">
      <w:pPr>
        <w:pStyle w:val="50"/>
        <w:shd w:val="clear" w:color="auto" w:fill="auto"/>
        <w:spacing w:after="0" w:line="317" w:lineRule="exact"/>
        <w:ind w:left="20"/>
        <w:jc w:val="center"/>
      </w:pPr>
    </w:p>
    <w:p w:rsidR="00770292" w:rsidRDefault="00770292" w:rsidP="00770292">
      <w:pPr>
        <w:pStyle w:val="50"/>
        <w:shd w:val="clear" w:color="auto" w:fill="auto"/>
        <w:spacing w:after="0" w:line="317" w:lineRule="exact"/>
        <w:ind w:left="20"/>
        <w:jc w:val="center"/>
      </w:pPr>
    </w:p>
    <w:p w:rsidR="00770292" w:rsidRDefault="00770292" w:rsidP="00770292">
      <w:pPr>
        <w:pStyle w:val="50"/>
        <w:shd w:val="clear" w:color="auto" w:fill="auto"/>
        <w:spacing w:after="0" w:line="317" w:lineRule="exact"/>
        <w:ind w:left="20"/>
        <w:jc w:val="center"/>
      </w:pPr>
    </w:p>
    <w:p w:rsidR="00770292" w:rsidRDefault="00770292" w:rsidP="00770292">
      <w:pPr>
        <w:pStyle w:val="50"/>
        <w:shd w:val="clear" w:color="auto" w:fill="auto"/>
        <w:spacing w:after="0" w:line="317" w:lineRule="exact"/>
        <w:ind w:left="20"/>
        <w:jc w:val="center"/>
      </w:pPr>
    </w:p>
    <w:p w:rsidR="00770292" w:rsidRDefault="00770292" w:rsidP="00770292">
      <w:pPr>
        <w:pStyle w:val="50"/>
        <w:shd w:val="clear" w:color="auto" w:fill="auto"/>
        <w:spacing w:after="0" w:line="317" w:lineRule="exact"/>
        <w:ind w:left="20"/>
        <w:jc w:val="center"/>
      </w:pPr>
    </w:p>
    <w:p w:rsidR="00770292" w:rsidRDefault="00770292" w:rsidP="00770292">
      <w:pPr>
        <w:pStyle w:val="50"/>
        <w:shd w:val="clear" w:color="auto" w:fill="auto"/>
        <w:spacing w:after="0" w:line="317" w:lineRule="exact"/>
        <w:ind w:left="20"/>
        <w:jc w:val="center"/>
      </w:pPr>
    </w:p>
    <w:p w:rsidR="00770292" w:rsidRDefault="00770292" w:rsidP="00770292">
      <w:pPr>
        <w:pStyle w:val="50"/>
        <w:shd w:val="clear" w:color="auto" w:fill="auto"/>
        <w:spacing w:after="0" w:line="317" w:lineRule="exact"/>
        <w:ind w:left="20"/>
        <w:jc w:val="center"/>
      </w:pPr>
    </w:p>
    <w:p w:rsidR="00770292" w:rsidRDefault="00770292" w:rsidP="00770292">
      <w:pPr>
        <w:pStyle w:val="50"/>
        <w:shd w:val="clear" w:color="auto" w:fill="auto"/>
        <w:spacing w:after="0" w:line="317" w:lineRule="exact"/>
        <w:ind w:left="20"/>
        <w:jc w:val="center"/>
      </w:pPr>
    </w:p>
    <w:p w:rsidR="00770292" w:rsidRDefault="00770292" w:rsidP="00770292">
      <w:pPr>
        <w:pStyle w:val="50"/>
        <w:shd w:val="clear" w:color="auto" w:fill="auto"/>
        <w:spacing w:after="0" w:line="317" w:lineRule="exact"/>
        <w:ind w:left="20"/>
        <w:jc w:val="center"/>
      </w:pPr>
    </w:p>
    <w:p w:rsidR="00770292" w:rsidRDefault="00770292" w:rsidP="00770292">
      <w:pPr>
        <w:pStyle w:val="50"/>
        <w:shd w:val="clear" w:color="auto" w:fill="auto"/>
        <w:spacing w:after="0" w:line="317" w:lineRule="exact"/>
        <w:ind w:left="20"/>
        <w:jc w:val="center"/>
      </w:pPr>
    </w:p>
    <w:p w:rsidR="00770292" w:rsidRDefault="00770292" w:rsidP="00770292">
      <w:pPr>
        <w:pStyle w:val="50"/>
        <w:shd w:val="clear" w:color="auto" w:fill="auto"/>
        <w:spacing w:after="0" w:line="317" w:lineRule="exact"/>
        <w:ind w:left="20"/>
        <w:jc w:val="center"/>
      </w:pPr>
    </w:p>
    <w:p w:rsidR="00770292" w:rsidRDefault="00770292" w:rsidP="00770292">
      <w:pPr>
        <w:pStyle w:val="50"/>
        <w:shd w:val="clear" w:color="auto" w:fill="auto"/>
        <w:spacing w:after="0" w:line="317" w:lineRule="exact"/>
        <w:ind w:left="20"/>
        <w:jc w:val="center"/>
      </w:pPr>
    </w:p>
    <w:p w:rsidR="00770292" w:rsidRDefault="00770292" w:rsidP="00770292">
      <w:pPr>
        <w:pStyle w:val="50"/>
        <w:shd w:val="clear" w:color="auto" w:fill="auto"/>
        <w:spacing w:after="0" w:line="317" w:lineRule="exact"/>
        <w:ind w:left="20"/>
        <w:jc w:val="center"/>
      </w:pPr>
    </w:p>
    <w:p w:rsidR="00770292" w:rsidRDefault="00770292" w:rsidP="00770292">
      <w:pPr>
        <w:pStyle w:val="50"/>
        <w:shd w:val="clear" w:color="auto" w:fill="auto"/>
        <w:spacing w:after="0" w:line="317" w:lineRule="exact"/>
        <w:ind w:left="20"/>
        <w:jc w:val="center"/>
      </w:pPr>
    </w:p>
    <w:p w:rsidR="00770292" w:rsidRDefault="00770292" w:rsidP="00770292">
      <w:pPr>
        <w:pStyle w:val="50"/>
        <w:shd w:val="clear" w:color="auto" w:fill="auto"/>
        <w:spacing w:after="0" w:line="317" w:lineRule="exact"/>
        <w:ind w:left="20"/>
        <w:jc w:val="center"/>
      </w:pPr>
    </w:p>
    <w:p w:rsidR="00A03C3C" w:rsidRDefault="00A03C3C" w:rsidP="00770292">
      <w:pPr>
        <w:tabs>
          <w:tab w:val="left" w:pos="7020"/>
        </w:tabs>
        <w:jc w:val="right"/>
        <w:rPr>
          <w:rFonts w:ascii="Times New Roman" w:hAnsi="Times New Roman" w:cs="Times New Roman"/>
        </w:rPr>
      </w:pPr>
    </w:p>
    <w:p w:rsidR="00A03C3C" w:rsidRDefault="00A03C3C" w:rsidP="00770292">
      <w:pPr>
        <w:tabs>
          <w:tab w:val="left" w:pos="7020"/>
        </w:tabs>
        <w:jc w:val="right"/>
        <w:rPr>
          <w:rFonts w:ascii="Times New Roman" w:hAnsi="Times New Roman" w:cs="Times New Roman"/>
        </w:rPr>
      </w:pPr>
    </w:p>
    <w:p w:rsidR="00A03C3C" w:rsidRDefault="00A03C3C" w:rsidP="00770292">
      <w:pPr>
        <w:tabs>
          <w:tab w:val="left" w:pos="7020"/>
        </w:tabs>
        <w:jc w:val="right"/>
        <w:rPr>
          <w:rFonts w:ascii="Times New Roman" w:hAnsi="Times New Roman" w:cs="Times New Roman"/>
        </w:rPr>
      </w:pPr>
    </w:p>
    <w:p w:rsidR="00D4025F" w:rsidRDefault="00D4025F" w:rsidP="00770292">
      <w:pPr>
        <w:tabs>
          <w:tab w:val="left" w:pos="7020"/>
        </w:tabs>
        <w:jc w:val="right"/>
        <w:rPr>
          <w:rFonts w:ascii="Times New Roman" w:hAnsi="Times New Roman" w:cs="Times New Roman"/>
        </w:rPr>
      </w:pPr>
    </w:p>
    <w:p w:rsidR="00D4025F" w:rsidRDefault="00D4025F" w:rsidP="00770292">
      <w:pPr>
        <w:tabs>
          <w:tab w:val="left" w:pos="7020"/>
        </w:tabs>
        <w:jc w:val="right"/>
        <w:rPr>
          <w:rFonts w:ascii="Times New Roman" w:hAnsi="Times New Roman" w:cs="Times New Roman"/>
        </w:rPr>
      </w:pPr>
    </w:p>
    <w:p w:rsidR="00D4025F" w:rsidRDefault="00D4025F" w:rsidP="00770292">
      <w:pPr>
        <w:tabs>
          <w:tab w:val="left" w:pos="7020"/>
        </w:tabs>
        <w:jc w:val="right"/>
        <w:rPr>
          <w:rFonts w:ascii="Times New Roman" w:hAnsi="Times New Roman" w:cs="Times New Roman"/>
        </w:rPr>
      </w:pPr>
    </w:p>
    <w:p w:rsidR="00D4025F" w:rsidRDefault="00D4025F" w:rsidP="00770292">
      <w:pPr>
        <w:tabs>
          <w:tab w:val="left" w:pos="7020"/>
        </w:tabs>
        <w:jc w:val="right"/>
        <w:rPr>
          <w:rFonts w:ascii="Times New Roman" w:hAnsi="Times New Roman" w:cs="Times New Roman"/>
        </w:rPr>
      </w:pPr>
    </w:p>
    <w:p w:rsidR="00D4025F" w:rsidRDefault="00D4025F" w:rsidP="00770292">
      <w:pPr>
        <w:tabs>
          <w:tab w:val="left" w:pos="7020"/>
        </w:tabs>
        <w:jc w:val="right"/>
        <w:rPr>
          <w:rFonts w:ascii="Times New Roman" w:hAnsi="Times New Roman" w:cs="Times New Roman"/>
        </w:rPr>
      </w:pPr>
    </w:p>
    <w:p w:rsidR="00D4025F" w:rsidRDefault="00D4025F" w:rsidP="00770292">
      <w:pPr>
        <w:tabs>
          <w:tab w:val="left" w:pos="7020"/>
        </w:tabs>
        <w:jc w:val="right"/>
        <w:rPr>
          <w:rFonts w:ascii="Times New Roman" w:hAnsi="Times New Roman" w:cs="Times New Roman"/>
        </w:rPr>
      </w:pPr>
    </w:p>
    <w:p w:rsidR="00D4025F" w:rsidRDefault="00D4025F" w:rsidP="00770292">
      <w:pPr>
        <w:tabs>
          <w:tab w:val="left" w:pos="7020"/>
        </w:tabs>
        <w:jc w:val="right"/>
        <w:rPr>
          <w:rFonts w:ascii="Times New Roman" w:hAnsi="Times New Roman" w:cs="Times New Roman"/>
        </w:rPr>
      </w:pPr>
    </w:p>
    <w:p w:rsidR="00D4025F" w:rsidRDefault="00D4025F" w:rsidP="00770292">
      <w:pPr>
        <w:tabs>
          <w:tab w:val="left" w:pos="7020"/>
        </w:tabs>
        <w:jc w:val="right"/>
        <w:rPr>
          <w:rFonts w:ascii="Times New Roman" w:hAnsi="Times New Roman" w:cs="Times New Roman"/>
        </w:rPr>
      </w:pPr>
    </w:p>
    <w:p w:rsidR="00D4025F" w:rsidRDefault="00D4025F" w:rsidP="00770292">
      <w:pPr>
        <w:tabs>
          <w:tab w:val="left" w:pos="7020"/>
        </w:tabs>
        <w:jc w:val="right"/>
        <w:rPr>
          <w:rFonts w:ascii="Times New Roman" w:hAnsi="Times New Roman" w:cs="Times New Roman"/>
        </w:rPr>
      </w:pPr>
    </w:p>
    <w:p w:rsidR="00D4025F" w:rsidRDefault="00D4025F" w:rsidP="00770292">
      <w:pPr>
        <w:tabs>
          <w:tab w:val="left" w:pos="7020"/>
        </w:tabs>
        <w:jc w:val="right"/>
        <w:rPr>
          <w:rFonts w:ascii="Times New Roman" w:hAnsi="Times New Roman" w:cs="Times New Roman"/>
        </w:rPr>
      </w:pPr>
    </w:p>
    <w:p w:rsidR="00D4025F" w:rsidRDefault="00D4025F" w:rsidP="00770292">
      <w:pPr>
        <w:tabs>
          <w:tab w:val="left" w:pos="7020"/>
        </w:tabs>
        <w:jc w:val="right"/>
        <w:rPr>
          <w:rFonts w:ascii="Times New Roman" w:hAnsi="Times New Roman" w:cs="Times New Roman"/>
        </w:rPr>
      </w:pPr>
    </w:p>
    <w:p w:rsidR="00D4025F" w:rsidRDefault="00D4025F" w:rsidP="00770292">
      <w:pPr>
        <w:tabs>
          <w:tab w:val="left" w:pos="7020"/>
        </w:tabs>
        <w:jc w:val="right"/>
        <w:rPr>
          <w:rFonts w:ascii="Times New Roman" w:hAnsi="Times New Roman" w:cs="Times New Roman"/>
        </w:rPr>
      </w:pPr>
    </w:p>
    <w:p w:rsidR="00D4025F" w:rsidRDefault="00D4025F" w:rsidP="00770292">
      <w:pPr>
        <w:tabs>
          <w:tab w:val="left" w:pos="7020"/>
        </w:tabs>
        <w:jc w:val="right"/>
        <w:rPr>
          <w:rFonts w:ascii="Times New Roman" w:hAnsi="Times New Roman" w:cs="Times New Roman"/>
        </w:rPr>
      </w:pPr>
    </w:p>
    <w:p w:rsidR="00D4025F" w:rsidRDefault="00D4025F" w:rsidP="00770292">
      <w:pPr>
        <w:tabs>
          <w:tab w:val="left" w:pos="7020"/>
        </w:tabs>
        <w:jc w:val="right"/>
        <w:rPr>
          <w:rFonts w:ascii="Times New Roman" w:hAnsi="Times New Roman" w:cs="Times New Roman"/>
        </w:rPr>
      </w:pPr>
    </w:p>
    <w:p w:rsidR="00D4025F" w:rsidRDefault="00D4025F" w:rsidP="00770292">
      <w:pPr>
        <w:tabs>
          <w:tab w:val="left" w:pos="7020"/>
        </w:tabs>
        <w:jc w:val="right"/>
        <w:rPr>
          <w:rFonts w:ascii="Times New Roman" w:hAnsi="Times New Roman" w:cs="Times New Roman"/>
        </w:rPr>
      </w:pPr>
    </w:p>
    <w:p w:rsidR="00D4025F" w:rsidRDefault="00D4025F" w:rsidP="00770292">
      <w:pPr>
        <w:tabs>
          <w:tab w:val="left" w:pos="7020"/>
        </w:tabs>
        <w:jc w:val="right"/>
        <w:rPr>
          <w:rFonts w:ascii="Times New Roman" w:hAnsi="Times New Roman" w:cs="Times New Roman"/>
        </w:rPr>
      </w:pPr>
    </w:p>
    <w:p w:rsidR="00D4025F" w:rsidRDefault="00D4025F" w:rsidP="00770292">
      <w:pPr>
        <w:tabs>
          <w:tab w:val="left" w:pos="7020"/>
        </w:tabs>
        <w:jc w:val="right"/>
        <w:rPr>
          <w:rFonts w:ascii="Times New Roman" w:hAnsi="Times New Roman" w:cs="Times New Roman"/>
        </w:rPr>
      </w:pPr>
    </w:p>
    <w:p w:rsidR="00D4025F" w:rsidRDefault="00D4025F" w:rsidP="00770292">
      <w:pPr>
        <w:tabs>
          <w:tab w:val="left" w:pos="7020"/>
        </w:tabs>
        <w:jc w:val="right"/>
        <w:rPr>
          <w:rFonts w:ascii="Times New Roman" w:hAnsi="Times New Roman" w:cs="Times New Roman"/>
        </w:rPr>
      </w:pPr>
    </w:p>
    <w:p w:rsidR="00D4025F" w:rsidRDefault="00D4025F" w:rsidP="00770292">
      <w:pPr>
        <w:tabs>
          <w:tab w:val="left" w:pos="7020"/>
        </w:tabs>
        <w:jc w:val="right"/>
        <w:rPr>
          <w:rFonts w:ascii="Times New Roman" w:hAnsi="Times New Roman" w:cs="Times New Roman"/>
        </w:rPr>
      </w:pPr>
    </w:p>
    <w:p w:rsidR="00D4025F" w:rsidRDefault="00D4025F" w:rsidP="00770292">
      <w:pPr>
        <w:tabs>
          <w:tab w:val="left" w:pos="7020"/>
        </w:tabs>
        <w:jc w:val="right"/>
        <w:rPr>
          <w:rFonts w:ascii="Times New Roman" w:hAnsi="Times New Roman" w:cs="Times New Roman"/>
        </w:rPr>
      </w:pPr>
    </w:p>
    <w:p w:rsidR="00D4025F" w:rsidRDefault="00D4025F" w:rsidP="00770292">
      <w:pPr>
        <w:tabs>
          <w:tab w:val="left" w:pos="7020"/>
        </w:tabs>
        <w:jc w:val="right"/>
        <w:rPr>
          <w:rFonts w:ascii="Times New Roman" w:hAnsi="Times New Roman" w:cs="Times New Roman"/>
        </w:rPr>
      </w:pPr>
    </w:p>
    <w:p w:rsidR="00D4025F" w:rsidRDefault="00D4025F" w:rsidP="00770292">
      <w:pPr>
        <w:tabs>
          <w:tab w:val="left" w:pos="7020"/>
        </w:tabs>
        <w:jc w:val="right"/>
        <w:rPr>
          <w:rFonts w:ascii="Times New Roman" w:hAnsi="Times New Roman" w:cs="Times New Roman"/>
        </w:rPr>
      </w:pPr>
    </w:p>
    <w:p w:rsidR="00D4025F" w:rsidRDefault="00D4025F" w:rsidP="00770292">
      <w:pPr>
        <w:tabs>
          <w:tab w:val="left" w:pos="7020"/>
        </w:tabs>
        <w:jc w:val="right"/>
        <w:rPr>
          <w:rFonts w:ascii="Times New Roman" w:hAnsi="Times New Roman" w:cs="Times New Roman"/>
        </w:rPr>
      </w:pPr>
    </w:p>
    <w:p w:rsidR="00D4025F" w:rsidRDefault="00D4025F" w:rsidP="00770292">
      <w:pPr>
        <w:tabs>
          <w:tab w:val="left" w:pos="7020"/>
        </w:tabs>
        <w:jc w:val="right"/>
        <w:rPr>
          <w:rFonts w:ascii="Times New Roman" w:hAnsi="Times New Roman" w:cs="Times New Roman"/>
        </w:rPr>
      </w:pPr>
    </w:p>
    <w:p w:rsidR="00D4025F" w:rsidRDefault="00D4025F" w:rsidP="00770292">
      <w:pPr>
        <w:tabs>
          <w:tab w:val="left" w:pos="7020"/>
        </w:tabs>
        <w:jc w:val="right"/>
        <w:rPr>
          <w:rFonts w:ascii="Times New Roman" w:hAnsi="Times New Roman" w:cs="Times New Roman"/>
        </w:rPr>
      </w:pPr>
    </w:p>
    <w:p w:rsidR="00770292" w:rsidRPr="000D65C2" w:rsidRDefault="00770292" w:rsidP="00770292">
      <w:pPr>
        <w:tabs>
          <w:tab w:val="left" w:pos="7020"/>
        </w:tabs>
        <w:jc w:val="right"/>
        <w:rPr>
          <w:rFonts w:ascii="Times New Roman" w:hAnsi="Times New Roman" w:cs="Times New Roman"/>
        </w:rPr>
      </w:pPr>
      <w:r w:rsidRPr="000D65C2">
        <w:rPr>
          <w:rFonts w:ascii="Times New Roman" w:hAnsi="Times New Roman" w:cs="Times New Roman"/>
        </w:rPr>
        <w:t xml:space="preserve">Приложение № 3 к решению </w:t>
      </w:r>
    </w:p>
    <w:p w:rsidR="00770292" w:rsidRPr="000D65C2" w:rsidRDefault="00770292" w:rsidP="00770292">
      <w:pPr>
        <w:tabs>
          <w:tab w:val="left" w:pos="7020"/>
        </w:tabs>
        <w:jc w:val="right"/>
        <w:rPr>
          <w:rFonts w:ascii="Times New Roman" w:hAnsi="Times New Roman" w:cs="Times New Roman"/>
        </w:rPr>
      </w:pPr>
      <w:r w:rsidRPr="000D65C2">
        <w:rPr>
          <w:rFonts w:ascii="Times New Roman" w:hAnsi="Times New Roman" w:cs="Times New Roman"/>
        </w:rPr>
        <w:t xml:space="preserve">Совета депутатов района </w:t>
      </w:r>
    </w:p>
    <w:p w:rsidR="00770292" w:rsidRPr="000D65C2" w:rsidRDefault="00770292" w:rsidP="00770292">
      <w:pPr>
        <w:tabs>
          <w:tab w:val="left" w:pos="7020"/>
        </w:tabs>
        <w:jc w:val="right"/>
        <w:rPr>
          <w:rFonts w:ascii="Times New Roman" w:hAnsi="Times New Roman" w:cs="Times New Roman"/>
        </w:rPr>
      </w:pPr>
      <w:r w:rsidRPr="000D65C2">
        <w:rPr>
          <w:rFonts w:ascii="Times New Roman" w:hAnsi="Times New Roman" w:cs="Times New Roman"/>
        </w:rPr>
        <w:t xml:space="preserve">МО «Усть-Коксинский  район»  </w:t>
      </w:r>
    </w:p>
    <w:p w:rsidR="00770292" w:rsidRPr="000D65C2" w:rsidRDefault="006E72D0" w:rsidP="00770292">
      <w:pPr>
        <w:tabs>
          <w:tab w:val="left" w:pos="70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 28.10.2016 года № 28-2</w:t>
      </w:r>
    </w:p>
    <w:p w:rsidR="00770292" w:rsidRPr="000D65C2" w:rsidRDefault="00770292" w:rsidP="00770292">
      <w:pPr>
        <w:tabs>
          <w:tab w:val="left" w:pos="7020"/>
        </w:tabs>
        <w:jc w:val="right"/>
        <w:rPr>
          <w:rFonts w:ascii="Times New Roman" w:hAnsi="Times New Roman" w:cs="Times New Roman"/>
          <w:b/>
        </w:rPr>
      </w:pPr>
    </w:p>
    <w:p w:rsidR="00770292" w:rsidRPr="000D65C2" w:rsidRDefault="00770292" w:rsidP="00770292">
      <w:pPr>
        <w:tabs>
          <w:tab w:val="left" w:pos="7020"/>
        </w:tabs>
        <w:jc w:val="both"/>
        <w:rPr>
          <w:rFonts w:ascii="Times New Roman" w:hAnsi="Times New Roman" w:cs="Times New Roman"/>
        </w:rPr>
      </w:pPr>
    </w:p>
    <w:p w:rsidR="00770292" w:rsidRPr="000D65C2" w:rsidRDefault="00770292" w:rsidP="00770292">
      <w:pPr>
        <w:tabs>
          <w:tab w:val="left" w:pos="3195"/>
        </w:tabs>
        <w:jc w:val="center"/>
        <w:rPr>
          <w:rFonts w:ascii="Times New Roman" w:hAnsi="Times New Roman" w:cs="Times New Roman"/>
          <w:b/>
        </w:rPr>
      </w:pPr>
    </w:p>
    <w:p w:rsidR="00770292" w:rsidRPr="000D65C2" w:rsidRDefault="00770292" w:rsidP="00770292">
      <w:pPr>
        <w:tabs>
          <w:tab w:val="left" w:pos="3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5C2">
        <w:rPr>
          <w:rFonts w:ascii="Times New Roman" w:hAnsi="Times New Roman" w:cs="Times New Roman"/>
          <w:b/>
          <w:sz w:val="28"/>
          <w:szCs w:val="28"/>
        </w:rPr>
        <w:t>Персональный  состав</w:t>
      </w:r>
    </w:p>
    <w:p w:rsidR="00770292" w:rsidRPr="000D65C2" w:rsidRDefault="00770292" w:rsidP="00770292">
      <w:pPr>
        <w:tabs>
          <w:tab w:val="left" w:pos="7020"/>
        </w:tabs>
        <w:jc w:val="center"/>
        <w:rPr>
          <w:b/>
          <w:sz w:val="28"/>
          <w:szCs w:val="28"/>
        </w:rPr>
      </w:pPr>
      <w:r w:rsidRPr="000D65C2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proofErr w:type="gramStart"/>
      <w:r w:rsidRPr="000D65C2">
        <w:rPr>
          <w:rFonts w:ascii="Times New Roman" w:hAnsi="Times New Roman" w:cs="Times New Roman"/>
          <w:b/>
          <w:sz w:val="28"/>
          <w:szCs w:val="28"/>
        </w:rPr>
        <w:t>контролю  за</w:t>
      </w:r>
      <w:proofErr w:type="gramEnd"/>
      <w:r w:rsidRPr="000D65C2">
        <w:rPr>
          <w:rFonts w:ascii="Times New Roman" w:hAnsi="Times New Roman" w:cs="Times New Roman"/>
          <w:b/>
          <w:sz w:val="28"/>
          <w:szCs w:val="28"/>
        </w:rPr>
        <w:t xml:space="preserve"> достоверностью сведений о доходах, расходах, об  имуществе и обязательствах имущественного характера, представляемых  депутатами</w:t>
      </w:r>
      <w:r w:rsidR="006E72D0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  <w:r w:rsidRPr="000D65C2">
        <w:rPr>
          <w:rFonts w:ascii="Times New Roman" w:hAnsi="Times New Roman" w:cs="Times New Roman"/>
          <w:b/>
          <w:sz w:val="28"/>
          <w:szCs w:val="28"/>
        </w:rPr>
        <w:t xml:space="preserve"> МО «Усть-Коксинский  район»</w:t>
      </w:r>
    </w:p>
    <w:p w:rsidR="00770292" w:rsidRPr="005910A4" w:rsidRDefault="00770292" w:rsidP="00770292">
      <w:pPr>
        <w:tabs>
          <w:tab w:val="left" w:pos="7020"/>
        </w:tabs>
        <w:jc w:val="center"/>
      </w:pPr>
    </w:p>
    <w:p w:rsidR="00770292" w:rsidRPr="000D65C2" w:rsidRDefault="00770292" w:rsidP="000D65C2">
      <w:pPr>
        <w:pStyle w:val="50"/>
        <w:numPr>
          <w:ilvl w:val="0"/>
          <w:numId w:val="24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b w:val="0"/>
          <w:sz w:val="28"/>
          <w:szCs w:val="28"/>
        </w:rPr>
      </w:pPr>
      <w:proofErr w:type="spellStart"/>
      <w:r w:rsidRPr="000D65C2">
        <w:rPr>
          <w:b w:val="0"/>
          <w:sz w:val="28"/>
          <w:szCs w:val="28"/>
        </w:rPr>
        <w:t>Ничкова</w:t>
      </w:r>
      <w:proofErr w:type="spellEnd"/>
      <w:r w:rsidRPr="000D65C2">
        <w:rPr>
          <w:b w:val="0"/>
          <w:sz w:val="28"/>
          <w:szCs w:val="28"/>
        </w:rPr>
        <w:t xml:space="preserve"> Татьяна Ильинична – депутат от избирательного округа № </w:t>
      </w:r>
      <w:r w:rsidR="000D65C2" w:rsidRPr="000D65C2">
        <w:rPr>
          <w:b w:val="0"/>
          <w:sz w:val="28"/>
          <w:szCs w:val="28"/>
        </w:rPr>
        <w:t>7.</w:t>
      </w:r>
    </w:p>
    <w:p w:rsidR="00770292" w:rsidRPr="000D65C2" w:rsidRDefault="00A665CB" w:rsidP="000D65C2">
      <w:pPr>
        <w:pStyle w:val="50"/>
        <w:numPr>
          <w:ilvl w:val="0"/>
          <w:numId w:val="24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Косенко Нелли И</w:t>
      </w:r>
      <w:r w:rsidR="00770292" w:rsidRPr="000D65C2">
        <w:rPr>
          <w:b w:val="0"/>
          <w:sz w:val="28"/>
          <w:szCs w:val="28"/>
        </w:rPr>
        <w:t xml:space="preserve">вановна - депутат от избирательного округа № </w:t>
      </w:r>
      <w:r w:rsidR="000D65C2" w:rsidRPr="000D65C2">
        <w:rPr>
          <w:b w:val="0"/>
          <w:sz w:val="28"/>
          <w:szCs w:val="28"/>
        </w:rPr>
        <w:t>3.</w:t>
      </w:r>
    </w:p>
    <w:p w:rsidR="000D65C2" w:rsidRPr="000D65C2" w:rsidRDefault="000D65C2" w:rsidP="000D65C2">
      <w:pPr>
        <w:pStyle w:val="50"/>
        <w:numPr>
          <w:ilvl w:val="0"/>
          <w:numId w:val="24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b w:val="0"/>
          <w:sz w:val="28"/>
          <w:szCs w:val="28"/>
        </w:rPr>
      </w:pPr>
      <w:proofErr w:type="spellStart"/>
      <w:r w:rsidRPr="000D65C2">
        <w:rPr>
          <w:b w:val="0"/>
          <w:sz w:val="28"/>
          <w:szCs w:val="28"/>
        </w:rPr>
        <w:t>Битешев</w:t>
      </w:r>
      <w:proofErr w:type="spellEnd"/>
      <w:r w:rsidRPr="000D65C2">
        <w:rPr>
          <w:b w:val="0"/>
          <w:sz w:val="28"/>
          <w:szCs w:val="28"/>
        </w:rPr>
        <w:t xml:space="preserve"> Анатолий Владимирович - депутат от избирательного округа № 2.</w:t>
      </w:r>
    </w:p>
    <w:p w:rsidR="000D65C2" w:rsidRPr="000D65C2" w:rsidRDefault="000D65C2" w:rsidP="000D65C2">
      <w:pPr>
        <w:pStyle w:val="50"/>
        <w:numPr>
          <w:ilvl w:val="0"/>
          <w:numId w:val="24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rPr>
          <w:b w:val="0"/>
          <w:sz w:val="28"/>
          <w:szCs w:val="28"/>
        </w:rPr>
      </w:pPr>
      <w:proofErr w:type="spellStart"/>
      <w:r w:rsidRPr="000D65C2">
        <w:rPr>
          <w:b w:val="0"/>
          <w:sz w:val="28"/>
          <w:szCs w:val="28"/>
        </w:rPr>
        <w:t>Кизилова</w:t>
      </w:r>
      <w:proofErr w:type="spellEnd"/>
      <w:r w:rsidRPr="000D65C2">
        <w:rPr>
          <w:b w:val="0"/>
          <w:sz w:val="28"/>
          <w:szCs w:val="28"/>
        </w:rPr>
        <w:t xml:space="preserve"> Марина Борисовна – депутат от избирательного округа № 4.</w:t>
      </w:r>
    </w:p>
    <w:p w:rsidR="000D65C2" w:rsidRPr="000D65C2" w:rsidRDefault="000D65C2" w:rsidP="000D65C2">
      <w:pPr>
        <w:pStyle w:val="50"/>
        <w:numPr>
          <w:ilvl w:val="0"/>
          <w:numId w:val="24"/>
        </w:numPr>
        <w:shd w:val="clear" w:color="auto" w:fill="auto"/>
        <w:tabs>
          <w:tab w:val="left" w:pos="426"/>
        </w:tabs>
        <w:spacing w:after="0" w:line="240" w:lineRule="auto"/>
        <w:ind w:left="0" w:firstLine="0"/>
        <w:jc w:val="both"/>
        <w:rPr>
          <w:b w:val="0"/>
          <w:sz w:val="28"/>
          <w:szCs w:val="28"/>
        </w:rPr>
      </w:pPr>
      <w:r w:rsidRPr="000D65C2">
        <w:rPr>
          <w:b w:val="0"/>
          <w:sz w:val="28"/>
          <w:szCs w:val="28"/>
        </w:rPr>
        <w:t>Лопатина Зинаида Афанасьевна – депутат от избирательного округа №8</w:t>
      </w:r>
    </w:p>
    <w:p w:rsidR="00770292" w:rsidRDefault="00770292" w:rsidP="000D65C2">
      <w:pPr>
        <w:pStyle w:val="50"/>
        <w:shd w:val="clear" w:color="auto" w:fill="auto"/>
        <w:spacing w:after="0" w:line="317" w:lineRule="exact"/>
        <w:ind w:left="380"/>
      </w:pPr>
    </w:p>
    <w:sectPr w:rsidR="00770292" w:rsidSect="000D65C2">
      <w:type w:val="continuous"/>
      <w:pgSz w:w="11906" w:h="16838"/>
      <w:pgMar w:top="705" w:right="991" w:bottom="7797" w:left="127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Altai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3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3"/>
    <w:multiLevelType w:val="multilevel"/>
    <w:tmpl w:val="00000022"/>
    <w:lvl w:ilvl="0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25"/>
    <w:multiLevelType w:val="multilevel"/>
    <w:tmpl w:val="00000024"/>
    <w:lvl w:ilvl="0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0000002D"/>
    <w:multiLevelType w:val="multilevel"/>
    <w:tmpl w:val="0000002C"/>
    <w:lvl w:ilvl="0">
      <w:start w:val="1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2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16933306"/>
    <w:multiLevelType w:val="hybridMultilevel"/>
    <w:tmpl w:val="74B0E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4">
    <w:nsid w:val="4B566CFE"/>
    <w:multiLevelType w:val="hybridMultilevel"/>
    <w:tmpl w:val="0004DE8E"/>
    <w:lvl w:ilvl="0" w:tplc="1C428634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5">
    <w:nsid w:val="4BEE2F65"/>
    <w:multiLevelType w:val="hybridMultilevel"/>
    <w:tmpl w:val="89EA7434"/>
    <w:lvl w:ilvl="0" w:tplc="AE1A98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E275563"/>
    <w:multiLevelType w:val="hybridMultilevel"/>
    <w:tmpl w:val="C702384E"/>
    <w:lvl w:ilvl="0" w:tplc="91D2C9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79E41F5"/>
    <w:multiLevelType w:val="hybridMultilevel"/>
    <w:tmpl w:val="0004DE8E"/>
    <w:lvl w:ilvl="0" w:tplc="1C428634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7"/>
  </w:num>
  <w:num w:numId="25">
    <w:abstractNumId w:val="24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</w:compat>
  <w:rsids>
    <w:rsidRoot w:val="004969A3"/>
    <w:rsid w:val="00074C72"/>
    <w:rsid w:val="000D65C2"/>
    <w:rsid w:val="00150CA1"/>
    <w:rsid w:val="00197A4F"/>
    <w:rsid w:val="001D468D"/>
    <w:rsid w:val="0024284A"/>
    <w:rsid w:val="00370A85"/>
    <w:rsid w:val="00427C0A"/>
    <w:rsid w:val="004969A3"/>
    <w:rsid w:val="005910A4"/>
    <w:rsid w:val="005B1940"/>
    <w:rsid w:val="00630B92"/>
    <w:rsid w:val="00644555"/>
    <w:rsid w:val="00646DF6"/>
    <w:rsid w:val="006E72D0"/>
    <w:rsid w:val="00710C25"/>
    <w:rsid w:val="00757BE8"/>
    <w:rsid w:val="00760359"/>
    <w:rsid w:val="00767D66"/>
    <w:rsid w:val="00770292"/>
    <w:rsid w:val="007E0DC9"/>
    <w:rsid w:val="0094611F"/>
    <w:rsid w:val="00991B56"/>
    <w:rsid w:val="0099209D"/>
    <w:rsid w:val="00A03C3C"/>
    <w:rsid w:val="00A665CB"/>
    <w:rsid w:val="00AE67FD"/>
    <w:rsid w:val="00B9438E"/>
    <w:rsid w:val="00BD0B55"/>
    <w:rsid w:val="00BD625E"/>
    <w:rsid w:val="00BE4090"/>
    <w:rsid w:val="00BF2F68"/>
    <w:rsid w:val="00C375BD"/>
    <w:rsid w:val="00CC71D7"/>
    <w:rsid w:val="00CF62B7"/>
    <w:rsid w:val="00D4025F"/>
    <w:rsid w:val="00D61476"/>
    <w:rsid w:val="00DE285F"/>
    <w:rsid w:val="00DF6E15"/>
    <w:rsid w:val="00E53F36"/>
    <w:rsid w:val="00EA57BE"/>
    <w:rsid w:val="00F05F85"/>
    <w:rsid w:val="00F23851"/>
    <w:rsid w:val="00F277F7"/>
    <w:rsid w:val="00FD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15"/>
    <w:pPr>
      <w:widowControl w:val="0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94611F"/>
    <w:pPr>
      <w:keepNext/>
      <w:widowControl/>
      <w:suppressAutoHyphens/>
      <w:ind w:left="-142" w:firstLine="1"/>
      <w:jc w:val="center"/>
      <w:outlineLvl w:val="7"/>
    </w:pPr>
    <w:rPr>
      <w:rFonts w:ascii="Times New Roman" w:hAnsi="Times New Roman" w:cs="Times New Roman"/>
      <w:b/>
      <w:noProof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locked/>
    <w:rsid w:val="0094611F"/>
    <w:rPr>
      <w:rFonts w:ascii="Times New Roman" w:hAnsi="Times New Roman" w:cs="Times New Roman"/>
      <w:b/>
      <w:noProof/>
      <w:sz w:val="20"/>
      <w:szCs w:val="20"/>
    </w:rPr>
  </w:style>
  <w:style w:type="character" w:styleId="a3">
    <w:name w:val="Hyperlink"/>
    <w:basedOn w:val="a0"/>
    <w:uiPriority w:val="99"/>
    <w:rsid w:val="00DF6E15"/>
    <w:rPr>
      <w:rFonts w:cs="Times New Roman"/>
      <w:color w:val="000080"/>
      <w:u w:val="single"/>
    </w:rPr>
  </w:style>
  <w:style w:type="character" w:customStyle="1" w:styleId="Exact">
    <w:name w:val="Основной текст Exact"/>
    <w:basedOn w:val="a0"/>
    <w:uiPriority w:val="99"/>
    <w:rsid w:val="00DF6E15"/>
    <w:rPr>
      <w:rFonts w:ascii="Times New Roman" w:hAnsi="Times New Roman" w:cs="Times New Roman"/>
      <w:spacing w:val="7"/>
      <w:u w:val="none"/>
    </w:rPr>
  </w:style>
  <w:style w:type="character" w:customStyle="1" w:styleId="1">
    <w:name w:val="Основной текст Знак1"/>
    <w:basedOn w:val="a0"/>
    <w:link w:val="a4"/>
    <w:uiPriority w:val="99"/>
    <w:locked/>
    <w:rsid w:val="00DF6E15"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DF6E15"/>
    <w:rPr>
      <w:rFonts w:ascii="Times New Roman" w:hAnsi="Times New Roman" w:cs="Times New Roman"/>
      <w:sz w:val="17"/>
      <w:szCs w:val="17"/>
      <w:u w:val="none"/>
    </w:rPr>
  </w:style>
  <w:style w:type="character" w:customStyle="1" w:styleId="211pt">
    <w:name w:val="Основной текст (2) + 11 pt"/>
    <w:basedOn w:val="2"/>
    <w:uiPriority w:val="99"/>
    <w:rsid w:val="00DF6E15"/>
    <w:rPr>
      <w:rFonts w:ascii="Times New Roman" w:hAnsi="Times New Roman" w:cs="Times New Roman"/>
      <w:sz w:val="22"/>
      <w:szCs w:val="22"/>
      <w:u w:val="none"/>
    </w:rPr>
  </w:style>
  <w:style w:type="character" w:customStyle="1" w:styleId="213pt">
    <w:name w:val="Основной текст (2) + 13 pt"/>
    <w:basedOn w:val="2"/>
    <w:uiPriority w:val="99"/>
    <w:rsid w:val="00DF6E15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DF6E15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DF6E15"/>
    <w:rPr>
      <w:rFonts w:ascii="Times New Roman" w:hAnsi="Times New Roman" w:cs="Times New Roman"/>
      <w:sz w:val="21"/>
      <w:szCs w:val="21"/>
      <w:u w:val="none"/>
    </w:rPr>
  </w:style>
  <w:style w:type="character" w:customStyle="1" w:styleId="49pt">
    <w:name w:val="Основной текст (4) + 9 pt"/>
    <w:aliases w:val="Полужирный"/>
    <w:basedOn w:val="4"/>
    <w:uiPriority w:val="99"/>
    <w:rsid w:val="00DF6E15"/>
    <w:rPr>
      <w:rFonts w:ascii="Times New Roman" w:hAnsi="Times New Roman" w:cs="Times New Roman"/>
      <w:b/>
      <w:bCs/>
      <w:noProof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DF6E1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DF6E15"/>
    <w:rPr>
      <w:rFonts w:ascii="Times New Roman" w:hAnsi="Times New Roman" w:cs="Times New Roman"/>
      <w:i/>
      <w:iCs/>
      <w:sz w:val="27"/>
      <w:szCs w:val="27"/>
      <w:u w:val="none"/>
    </w:rPr>
  </w:style>
  <w:style w:type="paragraph" w:styleId="a4">
    <w:name w:val="Body Text"/>
    <w:basedOn w:val="a"/>
    <w:link w:val="1"/>
    <w:uiPriority w:val="99"/>
    <w:rsid w:val="00DF6E15"/>
    <w:pPr>
      <w:shd w:val="clear" w:color="auto" w:fill="FFFFFF"/>
      <w:spacing w:line="235" w:lineRule="exact"/>
      <w:ind w:hanging="22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DF6E15"/>
    <w:rPr>
      <w:color w:val="000000"/>
    </w:rPr>
  </w:style>
  <w:style w:type="character" w:customStyle="1" w:styleId="10">
    <w:name w:val="Основной текст Знак10"/>
    <w:basedOn w:val="a0"/>
    <w:uiPriority w:val="99"/>
    <w:semiHidden/>
    <w:rsid w:val="00DF6E15"/>
    <w:rPr>
      <w:rFonts w:cs="Times New Roman"/>
      <w:color w:val="000000"/>
    </w:rPr>
  </w:style>
  <w:style w:type="character" w:customStyle="1" w:styleId="9">
    <w:name w:val="Основной текст Знак9"/>
    <w:basedOn w:val="a0"/>
    <w:uiPriority w:val="99"/>
    <w:semiHidden/>
    <w:rsid w:val="00DF6E15"/>
    <w:rPr>
      <w:rFonts w:cs="Times New Roman"/>
      <w:color w:val="000000"/>
    </w:rPr>
  </w:style>
  <w:style w:type="character" w:customStyle="1" w:styleId="81">
    <w:name w:val="Основной текст Знак8"/>
    <w:basedOn w:val="a0"/>
    <w:uiPriority w:val="99"/>
    <w:semiHidden/>
    <w:rsid w:val="00DF6E15"/>
    <w:rPr>
      <w:rFonts w:cs="Times New Roman"/>
      <w:color w:val="000000"/>
    </w:rPr>
  </w:style>
  <w:style w:type="character" w:customStyle="1" w:styleId="7">
    <w:name w:val="Основной текст Знак7"/>
    <w:basedOn w:val="a0"/>
    <w:uiPriority w:val="99"/>
    <w:semiHidden/>
    <w:rsid w:val="00DF6E15"/>
    <w:rPr>
      <w:rFonts w:cs="Times New Roman"/>
      <w:color w:val="000000"/>
    </w:rPr>
  </w:style>
  <w:style w:type="character" w:customStyle="1" w:styleId="61">
    <w:name w:val="Основной текст Знак6"/>
    <w:basedOn w:val="a0"/>
    <w:uiPriority w:val="99"/>
    <w:semiHidden/>
    <w:rsid w:val="00DF6E15"/>
    <w:rPr>
      <w:rFonts w:cs="Times New Roman"/>
      <w:color w:val="000000"/>
    </w:rPr>
  </w:style>
  <w:style w:type="character" w:customStyle="1" w:styleId="51">
    <w:name w:val="Основной текст Знак5"/>
    <w:basedOn w:val="a0"/>
    <w:uiPriority w:val="99"/>
    <w:semiHidden/>
    <w:rsid w:val="00DF6E15"/>
    <w:rPr>
      <w:rFonts w:cs="Times New Roman"/>
      <w:color w:val="000000"/>
    </w:rPr>
  </w:style>
  <w:style w:type="character" w:customStyle="1" w:styleId="41">
    <w:name w:val="Основной текст Знак4"/>
    <w:basedOn w:val="a0"/>
    <w:uiPriority w:val="99"/>
    <w:semiHidden/>
    <w:rsid w:val="00DF6E15"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sid w:val="00DF6E15"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DF6E15"/>
    <w:rPr>
      <w:rFonts w:cs="Courier New"/>
      <w:color w:val="000000"/>
    </w:rPr>
  </w:style>
  <w:style w:type="paragraph" w:customStyle="1" w:styleId="20">
    <w:name w:val="Основной текст (2)"/>
    <w:basedOn w:val="a"/>
    <w:link w:val="2"/>
    <w:uiPriority w:val="99"/>
    <w:rsid w:val="00DF6E15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DF6E15"/>
    <w:pPr>
      <w:shd w:val="clear" w:color="auto" w:fill="FFFFFF"/>
      <w:spacing w:before="240" w:line="269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DF6E15"/>
    <w:pPr>
      <w:shd w:val="clear" w:color="auto" w:fill="FFFFFF"/>
      <w:spacing w:after="480"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DF6E15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DF6E15"/>
    <w:pPr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styleId="a6">
    <w:name w:val="List Paragraph"/>
    <w:basedOn w:val="a"/>
    <w:uiPriority w:val="34"/>
    <w:qFormat/>
    <w:rsid w:val="00F05F85"/>
    <w:pPr>
      <w:ind w:left="708"/>
    </w:pPr>
  </w:style>
  <w:style w:type="paragraph" w:customStyle="1" w:styleId="ConsNonformat">
    <w:name w:val="ConsNonformat"/>
    <w:rsid w:val="0094611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Title">
    <w:name w:val="ConsTitle"/>
    <w:rsid w:val="009461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94611F"/>
    <w:pPr>
      <w:widowControl/>
      <w:tabs>
        <w:tab w:val="center" w:pos="4153"/>
        <w:tab w:val="right" w:pos="8306"/>
      </w:tabs>
      <w:suppressAutoHyphens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94611F"/>
    <w:rPr>
      <w:rFonts w:ascii="Times New Roman" w:hAnsi="Times New Roman" w:cs="Times New Roman"/>
      <w:noProof/>
      <w:sz w:val="20"/>
      <w:szCs w:val="20"/>
      <w:lang w:eastAsia="ru-RU"/>
    </w:rPr>
  </w:style>
  <w:style w:type="character" w:customStyle="1" w:styleId="a9">
    <w:name w:val="Основной текст_"/>
    <w:link w:val="11"/>
    <w:locked/>
    <w:rsid w:val="0094611F"/>
    <w:rPr>
      <w:spacing w:val="15"/>
      <w:sz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94611F"/>
    <w:pPr>
      <w:shd w:val="clear" w:color="auto" w:fill="FFFFFF"/>
      <w:spacing w:before="480" w:line="322" w:lineRule="exact"/>
    </w:pPr>
    <w:rPr>
      <w:color w:val="auto"/>
      <w:spacing w:val="15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BF2F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F2F6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94611F"/>
    <w:pPr>
      <w:keepNext/>
      <w:widowControl/>
      <w:suppressAutoHyphens/>
      <w:ind w:left="-142" w:firstLine="1"/>
      <w:jc w:val="center"/>
      <w:outlineLvl w:val="7"/>
    </w:pPr>
    <w:rPr>
      <w:rFonts w:ascii="Times New Roman" w:hAnsi="Times New Roman" w:cs="Times New Roman"/>
      <w:b/>
      <w:noProof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locked/>
    <w:rsid w:val="0094611F"/>
    <w:rPr>
      <w:rFonts w:ascii="Times New Roman" w:hAnsi="Times New Roman" w:cs="Times New Roman"/>
      <w:b/>
      <w:noProof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Exact">
    <w:name w:val="Основной текст Exact"/>
    <w:basedOn w:val="a0"/>
    <w:uiPriority w:val="99"/>
    <w:rPr>
      <w:rFonts w:ascii="Times New Roman" w:hAnsi="Times New Roman" w:cs="Times New Roman"/>
      <w:spacing w:val="7"/>
      <w:u w:val="non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17"/>
      <w:szCs w:val="17"/>
      <w:u w:val="none"/>
    </w:rPr>
  </w:style>
  <w:style w:type="character" w:customStyle="1" w:styleId="211pt">
    <w:name w:val="Основной текст (2) + 11 pt"/>
    <w:basedOn w:val="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13pt">
    <w:name w:val="Основной текст (2) + 13 pt"/>
    <w:basedOn w:val="2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49pt">
    <w:name w:val="Основной текст (4) + 9 pt"/>
    <w:aliases w:val="Полужирный"/>
    <w:basedOn w:val="4"/>
    <w:uiPriority w:val="99"/>
    <w:rPr>
      <w:rFonts w:ascii="Times New Roman" w:hAnsi="Times New Roman" w:cs="Times New Roman"/>
      <w:b/>
      <w:bCs/>
      <w:noProof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i/>
      <w:iCs/>
      <w:sz w:val="27"/>
      <w:szCs w:val="27"/>
      <w:u w:val="none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35" w:lineRule="exact"/>
      <w:ind w:hanging="22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10">
    <w:name w:val="Основной текст Знак10"/>
    <w:basedOn w:val="a0"/>
    <w:uiPriority w:val="99"/>
    <w:semiHidden/>
    <w:rPr>
      <w:rFonts w:cs="Times New Roman"/>
      <w:color w:val="000000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color w:val="000000"/>
    </w:rPr>
  </w:style>
  <w:style w:type="character" w:customStyle="1" w:styleId="81">
    <w:name w:val="Основной текст Знак8"/>
    <w:basedOn w:val="a0"/>
    <w:uiPriority w:val="99"/>
    <w:semiHidden/>
    <w:rPr>
      <w:rFonts w:cs="Times New Roman"/>
      <w:color w:val="000000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</w:rPr>
  </w:style>
  <w:style w:type="character" w:customStyle="1" w:styleId="61">
    <w:name w:val="Основной текст Знак6"/>
    <w:basedOn w:val="a0"/>
    <w:uiPriority w:val="99"/>
    <w:semiHidden/>
    <w:rPr>
      <w:rFonts w:cs="Times New Roman"/>
      <w:color w:val="000000"/>
    </w:rPr>
  </w:style>
  <w:style w:type="character" w:customStyle="1" w:styleId="51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1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240" w:line="269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480"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420" w:line="240" w:lineRule="atLeast"/>
      <w:jc w:val="right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styleId="a6">
    <w:name w:val="List Paragraph"/>
    <w:basedOn w:val="a"/>
    <w:uiPriority w:val="34"/>
    <w:qFormat/>
    <w:rsid w:val="00F05F85"/>
    <w:pPr>
      <w:ind w:left="708"/>
    </w:pPr>
  </w:style>
  <w:style w:type="paragraph" w:customStyle="1" w:styleId="ConsNonformat">
    <w:name w:val="ConsNonformat"/>
    <w:rsid w:val="0094611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Title">
    <w:name w:val="ConsTitle"/>
    <w:rsid w:val="009461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94611F"/>
    <w:pPr>
      <w:widowControl/>
      <w:tabs>
        <w:tab w:val="center" w:pos="4153"/>
        <w:tab w:val="right" w:pos="8306"/>
      </w:tabs>
      <w:suppressAutoHyphens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94611F"/>
    <w:rPr>
      <w:rFonts w:ascii="Times New Roman" w:hAnsi="Times New Roman" w:cs="Times New Roman"/>
      <w:noProof/>
      <w:sz w:val="20"/>
      <w:szCs w:val="20"/>
      <w:lang w:val="x-none" w:eastAsia="ru-RU"/>
    </w:rPr>
  </w:style>
  <w:style w:type="character" w:customStyle="1" w:styleId="a9">
    <w:name w:val="Основной текст_"/>
    <w:link w:val="11"/>
    <w:locked/>
    <w:rsid w:val="0094611F"/>
    <w:rPr>
      <w:spacing w:val="15"/>
      <w:sz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94611F"/>
    <w:pPr>
      <w:shd w:val="clear" w:color="auto" w:fill="FFFFFF"/>
      <w:spacing w:before="480" w:line="322" w:lineRule="exact"/>
    </w:pPr>
    <w:rPr>
      <w:color w:val="auto"/>
      <w:spacing w:val="15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BF2F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F2F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4884</Words>
  <Characters>27844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cp:lastPrinted>2016-10-31T05:51:00Z</cp:lastPrinted>
  <dcterms:created xsi:type="dcterms:W3CDTF">2016-10-31T05:53:00Z</dcterms:created>
  <dcterms:modified xsi:type="dcterms:W3CDTF">2016-11-01T02:56:00Z</dcterms:modified>
</cp:coreProperties>
</file>